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22027" w14:textId="1E1A69E5" w:rsidR="008C6484" w:rsidRPr="000349C2" w:rsidRDefault="008C6484" w:rsidP="008C648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49C2">
        <w:rPr>
          <w:rFonts w:ascii="Times New Roman" w:hAnsi="Times New Roman" w:cs="Times New Roman"/>
          <w:bCs/>
          <w:sz w:val="24"/>
          <w:szCs w:val="24"/>
        </w:rPr>
        <w:t>Załącznik nr 5 do SWZ</w:t>
      </w:r>
    </w:p>
    <w:p w14:paraId="29985F59" w14:textId="77777777" w:rsidR="008C6484" w:rsidRPr="000349C2" w:rsidRDefault="008C6484" w:rsidP="008C648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t>Wzór</w:t>
      </w:r>
    </w:p>
    <w:p w14:paraId="558E9161" w14:textId="2AF15E1B" w:rsidR="008C6484" w:rsidRPr="000349C2" w:rsidRDefault="00A43011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  <w:r w:rsidR="00650166" w:rsidRPr="00F01F0F">
        <w:rPr>
          <w:rFonts w:ascii="Times New Roman" w:hAnsi="Times New Roman" w:cs="Times New Roman"/>
          <w:b/>
          <w:bCs/>
          <w:sz w:val="24"/>
          <w:szCs w:val="24"/>
        </w:rPr>
        <w:t>RG.271.1.2022</w:t>
      </w:r>
      <w:r w:rsidR="00650166">
        <w:rPr>
          <w:rFonts w:ascii="Times New Roman" w:hAnsi="Times New Roman" w:cs="Times New Roman"/>
          <w:b/>
          <w:bCs/>
          <w:sz w:val="24"/>
          <w:szCs w:val="24"/>
        </w:rPr>
        <w:t>.AW</w:t>
      </w:r>
    </w:p>
    <w:p w14:paraId="596C0AFB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EE29BC" w14:textId="77777777" w:rsidR="008C6484" w:rsidRPr="000349C2" w:rsidRDefault="00A43011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………………..2022</w:t>
      </w:r>
      <w:r w:rsidR="008C6484" w:rsidRPr="000349C2">
        <w:rPr>
          <w:rFonts w:ascii="Times New Roman" w:hAnsi="Times New Roman" w:cs="Times New Roman"/>
          <w:sz w:val="24"/>
          <w:szCs w:val="24"/>
        </w:rPr>
        <w:t xml:space="preserve"> r. pomiędzy:</w:t>
      </w:r>
    </w:p>
    <w:p w14:paraId="6BC3D00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20FDE34" w14:textId="77777777" w:rsidR="008C6484" w:rsidRPr="000349C2" w:rsidRDefault="00104750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Gminą Milejewo</w:t>
      </w:r>
    </w:p>
    <w:p w14:paraId="45CC45EF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104750">
        <w:rPr>
          <w:rFonts w:ascii="Times New Roman" w:hAnsi="Times New Roman" w:cs="Times New Roman"/>
          <w:b/>
          <w:sz w:val="24"/>
          <w:szCs w:val="24"/>
        </w:rPr>
        <w:t>Elbląska 47, 82-316 Milejewo</w:t>
      </w:r>
      <w:r w:rsidRPr="000349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A3C1E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NIP 578-</w:t>
      </w:r>
      <w:r w:rsidR="00104750">
        <w:rPr>
          <w:rFonts w:ascii="Times New Roman" w:hAnsi="Times New Roman" w:cs="Times New Roman"/>
          <w:b/>
          <w:sz w:val="24"/>
          <w:szCs w:val="24"/>
        </w:rPr>
        <w:t>30-33-342</w:t>
      </w:r>
    </w:p>
    <w:p w14:paraId="4D51CFB2" w14:textId="77777777" w:rsidR="008C6484" w:rsidRPr="000349C2" w:rsidRDefault="00104750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</w:t>
      </w:r>
      <w:r w:rsidR="008C6484" w:rsidRPr="000349C2">
        <w:rPr>
          <w:rFonts w:ascii="Times New Roman" w:hAnsi="Times New Roman" w:cs="Times New Roman"/>
          <w:sz w:val="24"/>
          <w:szCs w:val="24"/>
        </w:rPr>
        <w:t xml:space="preserve"> dalej „Zamawiającym”, </w:t>
      </w:r>
    </w:p>
    <w:p w14:paraId="5699BC46" w14:textId="77777777" w:rsidR="008C6484" w:rsidRPr="000349C2" w:rsidRDefault="00104750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</w:t>
      </w:r>
      <w:r w:rsidR="008C6484" w:rsidRPr="000349C2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sz w:val="24"/>
          <w:szCs w:val="24"/>
        </w:rPr>
        <w:t>:</w:t>
      </w:r>
      <w:r w:rsidR="008C6484" w:rsidRPr="000349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D8B6C0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P. ……………………………….. – </w:t>
      </w:r>
      <w:r w:rsidR="00104750">
        <w:rPr>
          <w:rFonts w:ascii="Times New Roman" w:hAnsi="Times New Roman" w:cs="Times New Roman"/>
          <w:sz w:val="24"/>
          <w:szCs w:val="24"/>
        </w:rPr>
        <w:t>Wójta Gminy</w:t>
      </w:r>
      <w:r w:rsidRPr="000349C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EE7BE1D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przy kontrasygnacie P. ………………………………….. – </w:t>
      </w:r>
      <w:r w:rsidR="00104750">
        <w:rPr>
          <w:rFonts w:ascii="Times New Roman" w:hAnsi="Times New Roman" w:cs="Times New Roman"/>
          <w:sz w:val="24"/>
          <w:szCs w:val="24"/>
        </w:rPr>
        <w:t>Skarbnik Gminy</w:t>
      </w:r>
      <w:r w:rsidRPr="000349C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B753AA0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a</w:t>
      </w:r>
    </w:p>
    <w:p w14:paraId="2B56C8AB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…………………………………………………….., zarejestrowaną w rejestrze przedsiębiorców pod numerem KRS …………………… prowadzonym przez Sąd ………………. w ……………………., ……. Wydział …………………………. Krajowego Rejestru Sądowego o kapitale spółki …………………………………………..zł</w:t>
      </w:r>
    </w:p>
    <w:p w14:paraId="3B5D18F8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NIP: …………………………………. Regon: ………………………………….</w:t>
      </w:r>
    </w:p>
    <w:p w14:paraId="7D93BB8E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278F3225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3B837D26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zwanym dalej Wykonawcą</w:t>
      </w:r>
    </w:p>
    <w:p w14:paraId="3E64EE20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1101ADD" w14:textId="734FAED4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na podstawie dokonanego przez Zamawiającego wyboru oferty Wykonawcy w </w:t>
      </w:r>
      <w:r w:rsidRPr="000349C2">
        <w:rPr>
          <w:rFonts w:ascii="Times New Roman" w:hAnsi="Times New Roman" w:cs="Times New Roman"/>
          <w:iCs/>
          <w:sz w:val="24"/>
          <w:szCs w:val="24"/>
        </w:rPr>
        <w:t>przetargu nieograniczonym</w:t>
      </w:r>
      <w:r w:rsidRPr="000349C2">
        <w:rPr>
          <w:rFonts w:ascii="Times New Roman" w:hAnsi="Times New Roman" w:cs="Times New Roman"/>
          <w:sz w:val="24"/>
          <w:szCs w:val="24"/>
        </w:rPr>
        <w:t xml:space="preserve">  </w:t>
      </w:r>
      <w:r w:rsidR="00944E7F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650166" w:rsidRPr="00F01F0F">
        <w:rPr>
          <w:rFonts w:ascii="Times New Roman" w:hAnsi="Times New Roman" w:cs="Times New Roman"/>
          <w:b/>
          <w:bCs/>
          <w:sz w:val="24"/>
          <w:szCs w:val="24"/>
        </w:rPr>
        <w:t>RG.271.1.2022</w:t>
      </w:r>
      <w:r w:rsidR="00650166">
        <w:rPr>
          <w:rFonts w:ascii="Times New Roman" w:hAnsi="Times New Roman" w:cs="Times New Roman"/>
          <w:b/>
          <w:bCs/>
          <w:sz w:val="24"/>
          <w:szCs w:val="24"/>
        </w:rPr>
        <w:t>.AW</w:t>
      </w:r>
      <w:r w:rsidR="00650166" w:rsidRPr="000349C2">
        <w:rPr>
          <w:rFonts w:ascii="Times New Roman" w:hAnsi="Times New Roman" w:cs="Times New Roman"/>
          <w:sz w:val="24"/>
          <w:szCs w:val="24"/>
        </w:rPr>
        <w:t xml:space="preserve"> </w:t>
      </w:r>
      <w:r w:rsidRPr="000349C2">
        <w:rPr>
          <w:rFonts w:ascii="Times New Roman" w:hAnsi="Times New Roman" w:cs="Times New Roman"/>
          <w:sz w:val="24"/>
          <w:szCs w:val="24"/>
        </w:rPr>
        <w:t>prowadzonym w trybie podstawowym, na podstawie art. 275 pkt 1 ustawy z dnia 11 września 2019 r. Prawo zamówień publicznych (</w:t>
      </w:r>
      <w:r w:rsidR="001D4431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Dz. U</w:t>
      </w:r>
      <w:r w:rsidR="001D4431" w:rsidRPr="001D443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z 2021 r. poz. 1129 z </w:t>
      </w:r>
      <w:proofErr w:type="spellStart"/>
      <w:r w:rsidR="001D4431" w:rsidRPr="001D443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późn</w:t>
      </w:r>
      <w:proofErr w:type="spellEnd"/>
      <w:r w:rsidR="001D4431" w:rsidRPr="001D443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r w:rsidR="001D4431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zm.</w:t>
      </w:r>
      <w:r w:rsidRPr="000349C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1E376F0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2E56A92F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4DA53B4D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</w:p>
    <w:p w14:paraId="56E0E0E6" w14:textId="77777777" w:rsidR="00104750" w:rsidRPr="00104750" w:rsidRDefault="008C6484" w:rsidP="008C6484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before="0" w:afterAutospacing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04750">
        <w:rPr>
          <w:rFonts w:ascii="Times New Roman" w:hAnsi="Times New Roman" w:cs="Times New Roman"/>
          <w:sz w:val="24"/>
          <w:szCs w:val="24"/>
        </w:rPr>
        <w:t xml:space="preserve">Zamawiający powierza, a Wykonawca przyjmuje do wykonania zadania pn. </w:t>
      </w:r>
      <w:r w:rsidR="00104750" w:rsidRPr="000349C2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„</w:t>
      </w:r>
      <w:r w:rsidR="00A43011" w:rsidRPr="00A43011">
        <w:rPr>
          <w:rFonts w:ascii="Times New Roman" w:hAnsi="Times New Roman" w:cs="Times New Roman"/>
          <w:b/>
          <w:sz w:val="24"/>
          <w:szCs w:val="24"/>
        </w:rPr>
        <w:t>Przebudowa ulicy Kościelnej w miejscowości Milejewo</w:t>
      </w:r>
      <w:r w:rsidR="00104750" w:rsidRPr="000349C2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”</w:t>
      </w:r>
    </w:p>
    <w:p w14:paraId="0C20AEED" w14:textId="77777777" w:rsidR="008C6484" w:rsidRPr="00104750" w:rsidRDefault="008C6484" w:rsidP="008C6484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before="0" w:afterAutospacing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04750">
        <w:rPr>
          <w:rFonts w:ascii="Times New Roman" w:hAnsi="Times New Roman" w:cs="Times New Roman"/>
          <w:sz w:val="24"/>
          <w:szCs w:val="24"/>
        </w:rPr>
        <w:t>Zakres przedmiotu zamówienia został szczegółowo opisany w dokumentacji przetargowej obejmującej: SW</w:t>
      </w:r>
      <w:r w:rsidR="003F1B71">
        <w:rPr>
          <w:rFonts w:ascii="Times New Roman" w:hAnsi="Times New Roman" w:cs="Times New Roman"/>
          <w:sz w:val="24"/>
          <w:szCs w:val="24"/>
        </w:rPr>
        <w:t>Z, Opis techniczny</w:t>
      </w:r>
      <w:r w:rsidRPr="00104750">
        <w:rPr>
          <w:rFonts w:ascii="Times New Roman" w:hAnsi="Times New Roman" w:cs="Times New Roman"/>
          <w:sz w:val="24"/>
          <w:szCs w:val="24"/>
        </w:rPr>
        <w:t>, dokumentację projektową oraz przedmiar i kosztorys ofertowy.</w:t>
      </w:r>
    </w:p>
    <w:p w14:paraId="5CE365A1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Dla celów interpretacji będą miały pierwszeństwo dokumenty zgodnie z następującą kolejnością:</w:t>
      </w:r>
    </w:p>
    <w:p w14:paraId="1ABEBFC9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1) Umowa,</w:t>
      </w:r>
    </w:p>
    <w:p w14:paraId="22D043E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2) </w:t>
      </w:r>
      <w:r w:rsidR="003F1B71">
        <w:rPr>
          <w:rFonts w:ascii="Times New Roman" w:hAnsi="Times New Roman" w:cs="Times New Roman"/>
          <w:sz w:val="24"/>
          <w:szCs w:val="24"/>
        </w:rPr>
        <w:t>Opis Techniczny</w:t>
      </w:r>
    </w:p>
    <w:p w14:paraId="2AC901FB" w14:textId="77777777" w:rsidR="008C6484" w:rsidRPr="000349C2" w:rsidRDefault="00104750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3) S</w:t>
      </w:r>
      <w:r w:rsidR="008C6484" w:rsidRPr="000349C2">
        <w:rPr>
          <w:rFonts w:ascii="Times New Roman" w:hAnsi="Times New Roman" w:cs="Times New Roman"/>
          <w:sz w:val="24"/>
          <w:szCs w:val="24"/>
        </w:rPr>
        <w:t>WZ (w zakresie nie ujętym wyżej),</w:t>
      </w:r>
    </w:p>
    <w:p w14:paraId="7C5DBB98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4) Oferta Wykonawcy wraz ze stanowiącym jej integralną część Kosztorysem ofertowym.</w:t>
      </w:r>
    </w:p>
    <w:p w14:paraId="32F2A603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4</w:t>
      </w:r>
      <w:r w:rsidRPr="000349C2">
        <w:rPr>
          <w:rFonts w:ascii="Times New Roman" w:hAnsi="Times New Roman" w:cs="Times New Roman"/>
          <w:sz w:val="24"/>
          <w:szCs w:val="24"/>
        </w:rPr>
        <w:t>. W celu wyeliminowania stwierdzonych rozbieżności pomiędzy dokumentami, o których mowa w ust. 3 Zamawiający jest zobowiązany niezwłocznie przekazać informację na piśmie występującemu o wyjaśnienie rozbieżności, z zachowaniem przy interpretacji rozbieżności zasady pierwszeństwa kolejności dokumentów, o której mowa w ust. 3.</w:t>
      </w:r>
    </w:p>
    <w:p w14:paraId="21D79B3B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0349C2">
        <w:rPr>
          <w:rFonts w:ascii="Times New Roman" w:hAnsi="Times New Roman" w:cs="Times New Roman"/>
          <w:sz w:val="24"/>
          <w:szCs w:val="24"/>
        </w:rPr>
        <w:t>Wykonawca oświadcza, że uwzględnił w ofercie wszelkie dane udostępnione przez Zamawiającego.</w:t>
      </w:r>
    </w:p>
    <w:p w14:paraId="676AED9D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6.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Wycena oferty jest dokonana w oparciu o kosztorys ofertowy, przedmiar, </w:t>
      </w:r>
      <w:r w:rsidR="003F1B71">
        <w:rPr>
          <w:rFonts w:ascii="Times New Roman" w:hAnsi="Times New Roman" w:cs="Times New Roman"/>
          <w:sz w:val="24"/>
          <w:szCs w:val="24"/>
        </w:rPr>
        <w:t>Opis Techniczny</w:t>
      </w:r>
      <w:r w:rsidRPr="000349C2">
        <w:rPr>
          <w:rFonts w:ascii="Times New Roman" w:hAnsi="Times New Roman" w:cs="Times New Roman"/>
          <w:sz w:val="24"/>
          <w:szCs w:val="24"/>
        </w:rPr>
        <w:t xml:space="preserve"> oraz inne elementy SWZ opisujące przedmiot zamówienia.</w:t>
      </w:r>
    </w:p>
    <w:p w14:paraId="0C2A8F4F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7.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zobowiązuje się wykonać wszystkie opisane w dokumentacji projektowej, elementach SWZ oraz </w:t>
      </w:r>
      <w:r w:rsidR="003F1B71">
        <w:rPr>
          <w:rFonts w:ascii="Times New Roman" w:hAnsi="Times New Roman" w:cs="Times New Roman"/>
          <w:sz w:val="24"/>
          <w:szCs w:val="24"/>
        </w:rPr>
        <w:t>Opis Techniczny</w:t>
      </w:r>
      <w:r w:rsidRPr="000349C2">
        <w:rPr>
          <w:rFonts w:ascii="Times New Roman" w:hAnsi="Times New Roman" w:cs="Times New Roman"/>
          <w:sz w:val="24"/>
          <w:szCs w:val="24"/>
        </w:rPr>
        <w:t xml:space="preserve"> roboty budowlane, niezbędne do realizacji przedmiotu Umowy.</w:t>
      </w:r>
    </w:p>
    <w:p w14:paraId="57C8730F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8.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zobowiązuje się wykonać roboty budowlane, które nie zostały wyszczególnione w dokumentacji projektowej, a są konieczne do realizacji przedmiotu Umowy zgodnie z  </w:t>
      </w:r>
      <w:r w:rsidR="003F1B71">
        <w:rPr>
          <w:rFonts w:ascii="Times New Roman" w:hAnsi="Times New Roman" w:cs="Times New Roman"/>
          <w:sz w:val="24"/>
          <w:szCs w:val="24"/>
        </w:rPr>
        <w:t>Opis Techniczny</w:t>
      </w:r>
      <w:r w:rsidRPr="000349C2">
        <w:rPr>
          <w:rFonts w:ascii="Times New Roman" w:hAnsi="Times New Roman" w:cs="Times New Roman"/>
          <w:sz w:val="24"/>
          <w:szCs w:val="24"/>
        </w:rPr>
        <w:t>, elementami SIWZ  i nie wymagają zawarcia odrębnej umowy.</w:t>
      </w:r>
    </w:p>
    <w:p w14:paraId="3FF2EA7B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9.</w:t>
      </w:r>
      <w:r w:rsidRPr="000349C2">
        <w:rPr>
          <w:rFonts w:ascii="Times New Roman" w:hAnsi="Times New Roman" w:cs="Times New Roman"/>
          <w:sz w:val="24"/>
          <w:szCs w:val="24"/>
        </w:rPr>
        <w:t xml:space="preserve"> Jeżeli wykonanie robót, o których mowa w ust. 8, będzie prowadziło do zwiększenia lub zmniejszenia wynagrodzenia Wykonawcy, wykonanie tych robót musi być poprzedzone zmianą Umowy. Wynagrodzenie z tytułu realizacji robót będzie ustalone zgodnie z § 12 Umowy.</w:t>
      </w:r>
    </w:p>
    <w:p w14:paraId="651A36F7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10.</w:t>
      </w:r>
      <w:r w:rsidRPr="000349C2">
        <w:rPr>
          <w:rFonts w:ascii="Times New Roman" w:hAnsi="Times New Roman" w:cs="Times New Roman"/>
          <w:sz w:val="24"/>
          <w:szCs w:val="24"/>
        </w:rPr>
        <w:t xml:space="preserve"> Roboty budowlane nieobjęte niniejszą Umową, nieujęte w projekcie budowlanym, które nie były możliwe do przewidzenia w chwili wszczęcia postępowania o udzielenie zamówienia publicznego stanowią roboty dodatkowe w rozumieniu art. 455 ustawy  </w:t>
      </w:r>
      <w:proofErr w:type="spellStart"/>
      <w:r w:rsidRPr="000349C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349C2">
        <w:rPr>
          <w:rFonts w:ascii="Times New Roman" w:hAnsi="Times New Roman" w:cs="Times New Roman"/>
          <w:sz w:val="24"/>
          <w:szCs w:val="24"/>
        </w:rPr>
        <w:t>.</w:t>
      </w:r>
    </w:p>
    <w:p w14:paraId="39BB8A1B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AAE089F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 2</w:t>
      </w:r>
    </w:p>
    <w:p w14:paraId="318D9B4C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Przedmiot umowy wykonany zostanie z materiałów dostarczonych przez Wykonawcę za wyjątkiem materiałów budowlanych nadających się i przewidzianych w dokumentacji projektowej do ponownego wykorzystania.</w:t>
      </w:r>
    </w:p>
    <w:p w14:paraId="208B7CCA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Materiały, o których mowa w ust. 1, powinny odpowiadać, co do jakości wymaganiom określonym ustawą z dnia 16 kwietnia 2004 r. o wyrobach budowlanych (Dz. U. z 2016r, poz. 1570 ze zm.) oraz wymaganiom określonym w </w:t>
      </w:r>
      <w:r w:rsidR="003F1B71">
        <w:rPr>
          <w:rFonts w:ascii="Times New Roman" w:hAnsi="Times New Roman" w:cs="Times New Roman"/>
          <w:sz w:val="24"/>
          <w:szCs w:val="24"/>
        </w:rPr>
        <w:t>Opis Techniczny</w:t>
      </w:r>
      <w:r w:rsidRPr="000349C2">
        <w:rPr>
          <w:rFonts w:ascii="Times New Roman" w:hAnsi="Times New Roman" w:cs="Times New Roman"/>
          <w:sz w:val="24"/>
          <w:szCs w:val="24"/>
        </w:rPr>
        <w:t>.</w:t>
      </w:r>
    </w:p>
    <w:p w14:paraId="223F247B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będzie przeprowadzać pomiary i badania materiałów oraz robót zgodnie z zasadami kontroli jakości materiałów i robót określonymi w </w:t>
      </w:r>
      <w:r w:rsidR="003F1B71">
        <w:rPr>
          <w:rFonts w:ascii="Times New Roman" w:hAnsi="Times New Roman" w:cs="Times New Roman"/>
          <w:sz w:val="24"/>
          <w:szCs w:val="24"/>
        </w:rPr>
        <w:t>Opis Techniczny</w:t>
      </w:r>
      <w:r w:rsidRPr="000349C2">
        <w:rPr>
          <w:rFonts w:ascii="Times New Roman" w:hAnsi="Times New Roman" w:cs="Times New Roman"/>
          <w:sz w:val="24"/>
          <w:szCs w:val="24"/>
        </w:rPr>
        <w:t>.</w:t>
      </w:r>
    </w:p>
    <w:p w14:paraId="741C5777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t>TERMIN WYKONANIA ZAMÓWIENIA</w:t>
      </w:r>
    </w:p>
    <w:p w14:paraId="7E546989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 3</w:t>
      </w:r>
    </w:p>
    <w:p w14:paraId="0761AFF9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349C2">
        <w:rPr>
          <w:rFonts w:ascii="Times New Roman" w:hAnsi="Times New Roman" w:cs="Times New Roman"/>
          <w:sz w:val="24"/>
          <w:szCs w:val="24"/>
        </w:rPr>
        <w:t xml:space="preserve">Zamówienie zostanie zrealizowane w terminie </w:t>
      </w:r>
      <w:r w:rsidRPr="000349C2">
        <w:rPr>
          <w:rFonts w:ascii="Times New Roman" w:hAnsi="Times New Roman" w:cs="Times New Roman"/>
          <w:b/>
          <w:sz w:val="24"/>
          <w:szCs w:val="24"/>
        </w:rPr>
        <w:t xml:space="preserve">do  dnia </w:t>
      </w:r>
      <w:r w:rsidR="00A06B43">
        <w:rPr>
          <w:rFonts w:ascii="Times New Roman" w:hAnsi="Times New Roman" w:cs="Times New Roman"/>
          <w:b/>
          <w:sz w:val="24"/>
          <w:szCs w:val="24"/>
        </w:rPr>
        <w:t>2</w:t>
      </w:r>
      <w:r w:rsidR="009E1157">
        <w:rPr>
          <w:rFonts w:ascii="Times New Roman" w:hAnsi="Times New Roman" w:cs="Times New Roman"/>
          <w:b/>
          <w:sz w:val="24"/>
          <w:szCs w:val="24"/>
        </w:rPr>
        <w:t>8</w:t>
      </w:r>
      <w:r w:rsidR="00104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B43">
        <w:rPr>
          <w:rFonts w:ascii="Times New Roman" w:hAnsi="Times New Roman" w:cs="Times New Roman"/>
          <w:b/>
          <w:sz w:val="24"/>
          <w:szCs w:val="24"/>
        </w:rPr>
        <w:t>kwietnia 2022</w:t>
      </w:r>
      <w:r w:rsidR="00104750">
        <w:rPr>
          <w:rFonts w:ascii="Times New Roman" w:hAnsi="Times New Roman" w:cs="Times New Roman"/>
          <w:b/>
          <w:sz w:val="24"/>
          <w:szCs w:val="24"/>
        </w:rPr>
        <w:t>r</w:t>
      </w:r>
      <w:r w:rsidRPr="000349C2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14:paraId="49A89908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Rozpoczęcie czynności odbiorowych nastąpi w terminie do 7 dni licząc od daty potwierdzonego przez nadzór zgłoszenia Wykonawcy o zakończeniu robót i przyjęcia dokumentów niezbędnych do oceny wykonania zamówienia.</w:t>
      </w:r>
    </w:p>
    <w:p w14:paraId="64039CE0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Termin ustalony w ust. 1 powyżej może ulec zmianie w sytuacji określonej w § 18 niniejszej umowy.</w:t>
      </w:r>
    </w:p>
    <w:p w14:paraId="73B8ABF1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t>PRAWA I OBOWIĄZKI STRON</w:t>
      </w:r>
    </w:p>
    <w:p w14:paraId="0EA93F27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§4</w:t>
      </w:r>
    </w:p>
    <w:p w14:paraId="0DE885BA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Do obowiązków Zamawiającego należy w szczególności:</w:t>
      </w:r>
    </w:p>
    <w:p w14:paraId="2C5ED9C8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1) przekazanie terenu budowy niezwłocznie w ciągu max. 7 dni od daty zawarcia umowy, po zgłoszeniu przez Wykonawcę Robót, Zamawiającemu, danych kierownika budowy oraz złożeniu przez niego oświadczenia  o przyjęciu obowiązków kierownika,</w:t>
      </w:r>
    </w:p>
    <w:p w14:paraId="4DD5A3C0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2) dostarczenia Wykonawcy niezbędnej dokumentacji  oraz dokonania jej zmian w zakresie niezbędnym do wykonania przewidzianego w umowie obiektu budowlanego,</w:t>
      </w:r>
    </w:p>
    <w:p w14:paraId="17F7CB47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3)zapewnienie nadzoru,</w:t>
      </w:r>
    </w:p>
    <w:p w14:paraId="183E240F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4) udzielenia Wykonawcy pełnomocnictw w przypadku, gdy okażą się one niezbędne do wykonania przez Wykonawcę obowiązków wynikających z umowy,</w:t>
      </w:r>
    </w:p>
    <w:p w14:paraId="22FA0EF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5) przeprowadzenie odbioru wykonanych robót,</w:t>
      </w:r>
    </w:p>
    <w:p w14:paraId="6E1C15EE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6) zapłata za wykonaną i odebraną robotę.</w:t>
      </w:r>
    </w:p>
    <w:p w14:paraId="4682384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Zamawiający ma prawo przekazać Wykonawcy dodatkowe rysunki i instrukcje, jakie uzna za konieczne dla zgodnego z umową wykonania robót oraz usunięcia wad. Wykonawca ma obowiązek dostosować się do tych rysunków i instrukcji.</w:t>
      </w:r>
    </w:p>
    <w:p w14:paraId="0CB50BEE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Zamawiający zastrzega sobie możliwość, jeżeli jest to niezbędne do zgodnej z umową realizacji robót, polecać dokonywanie takich zmian ich jakości i ilości, jakie będą niezbędne dla wykonania przedmiotu niniejszej umowy, a Wykonawca powinien wykonać każde z poniższych poleceń:</w:t>
      </w:r>
    </w:p>
    <w:p w14:paraId="189755AC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1) zwiększyć lub zmniejszyć ilość robót objętych kosztorysem ofertowym,</w:t>
      </w:r>
    </w:p>
    <w:p w14:paraId="00BE6168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lastRenderedPageBreak/>
        <w:t xml:space="preserve">     2) pominąć jakieś roboty,</w:t>
      </w:r>
    </w:p>
    <w:p w14:paraId="22AB95EB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3) zastosować roboty zamienne lub dodatkowe w przypadku konieczności wykonania robót nieprzewidzianych na polecenie Zamawiającego.</w:t>
      </w:r>
    </w:p>
    <w:p w14:paraId="2BA3289F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4.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nie wprowadzi jakichkolwiek zmian jakości i ilości robót bez pisemnego polecenia Zamawiającego, za wyjątkiem oczywistych zmian wynikających z rozliczenia kosztorysowego.</w:t>
      </w:r>
    </w:p>
    <w:p w14:paraId="2D5A2F58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5.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Wykonanie robót dodatkowych lub zamiennych lub zaniechanie robót objętych niniejszą umową wymaga sporządzenia protokołu konieczności zawierającego opis robót, uzasadnienie ich wykonania lub zaniechania, wyliczenie wartości robót w oparciu o zapisy § 12 niniejszej umowy.</w:t>
      </w:r>
    </w:p>
    <w:p w14:paraId="77D7216A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6.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może przystąpić do wykonania robót dodatkowych lub zaniechać wykonanie robót wynikających z umowy wyłącznie po zatwierdzeniu przez Zamawiającego protokołu konieczności. Zamawiający zatwierdzi protokół w terminie 3 dni od zaakceptowania treści protokołu przez przedstawiciela Zamawiającego, inspektora nadzoru i kierownika budowy.</w:t>
      </w:r>
    </w:p>
    <w:p w14:paraId="455A6EB7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 5</w:t>
      </w:r>
    </w:p>
    <w:p w14:paraId="3956380D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Do obowiązków Wykonawcy należy w szczególności:</w:t>
      </w:r>
    </w:p>
    <w:p w14:paraId="3BB10ED5" w14:textId="77777777" w:rsidR="008C6484" w:rsidRPr="000349C2" w:rsidRDefault="008C6484" w:rsidP="008C64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Autospacing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przestrzeganie ogólnych wymagań dotyczących robót w zakresie określonym w  </w:t>
      </w:r>
      <w:r w:rsidR="003F1B71">
        <w:rPr>
          <w:rFonts w:ascii="Times New Roman" w:hAnsi="Times New Roman" w:cs="Times New Roman"/>
          <w:sz w:val="24"/>
          <w:szCs w:val="24"/>
        </w:rPr>
        <w:t>Opis Techniczny</w:t>
      </w:r>
      <w:r w:rsidRPr="000349C2">
        <w:rPr>
          <w:rFonts w:ascii="Times New Roman" w:hAnsi="Times New Roman" w:cs="Times New Roman"/>
          <w:sz w:val="24"/>
          <w:szCs w:val="24"/>
        </w:rPr>
        <w:t>,</w:t>
      </w:r>
    </w:p>
    <w:p w14:paraId="1292DF7E" w14:textId="77777777" w:rsidR="008C6484" w:rsidRPr="000349C2" w:rsidRDefault="008C6484" w:rsidP="008C64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Autospacing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wykonanie przedmiotu umowy w oparciu o dokumentację przetargową z uwzględnieniem wymagań określonych w </w:t>
      </w:r>
      <w:r w:rsidR="003F1B71">
        <w:rPr>
          <w:rFonts w:ascii="Times New Roman" w:hAnsi="Times New Roman" w:cs="Times New Roman"/>
          <w:sz w:val="24"/>
          <w:szCs w:val="24"/>
        </w:rPr>
        <w:t>Opis Techniczny</w:t>
      </w:r>
      <w:r w:rsidRPr="000349C2">
        <w:rPr>
          <w:rFonts w:ascii="Times New Roman" w:hAnsi="Times New Roman" w:cs="Times New Roman"/>
          <w:sz w:val="24"/>
          <w:szCs w:val="24"/>
        </w:rPr>
        <w:t>,</w:t>
      </w:r>
    </w:p>
    <w:p w14:paraId="27949DA5" w14:textId="77777777" w:rsidR="008C6484" w:rsidRPr="000349C2" w:rsidRDefault="008C6484" w:rsidP="008C64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Autospacing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kontrola jakości materiałów i robót zgodnie z postanowieniami </w:t>
      </w:r>
      <w:r w:rsidR="003F1B71">
        <w:rPr>
          <w:rFonts w:ascii="Times New Roman" w:hAnsi="Times New Roman" w:cs="Times New Roman"/>
          <w:sz w:val="24"/>
          <w:szCs w:val="24"/>
        </w:rPr>
        <w:t>Opis Techniczny</w:t>
      </w:r>
      <w:r w:rsidRPr="000349C2">
        <w:rPr>
          <w:rFonts w:ascii="Times New Roman" w:hAnsi="Times New Roman" w:cs="Times New Roman"/>
          <w:sz w:val="24"/>
          <w:szCs w:val="24"/>
        </w:rPr>
        <w:t>, badania laboratoryjne będą prowadzone na koszt Wykonawcy w laboratoriach zaakceptowanych przez Zamawiającego,</w:t>
      </w:r>
    </w:p>
    <w:p w14:paraId="0B70979D" w14:textId="77777777" w:rsidR="008C6484" w:rsidRPr="000349C2" w:rsidRDefault="008C6484" w:rsidP="008C64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Autospacing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skompletowanie i przedstawienie Zamawiającemu dokumentów pozwalających na ocenę prawidłowego wykonania przedmiotu odbioru częściowego i odbioru końcowego robót w zakresie określonym postanowieniami  </w:t>
      </w:r>
      <w:r w:rsidR="003F1B71">
        <w:rPr>
          <w:rFonts w:ascii="Times New Roman" w:hAnsi="Times New Roman" w:cs="Times New Roman"/>
          <w:sz w:val="24"/>
          <w:szCs w:val="24"/>
        </w:rPr>
        <w:t>Opis Techniczny</w:t>
      </w:r>
      <w:r w:rsidRPr="000349C2">
        <w:rPr>
          <w:rFonts w:ascii="Times New Roman" w:hAnsi="Times New Roman" w:cs="Times New Roman"/>
          <w:sz w:val="24"/>
          <w:szCs w:val="24"/>
        </w:rPr>
        <w:t>,</w:t>
      </w:r>
    </w:p>
    <w:p w14:paraId="79751F40" w14:textId="77777777" w:rsidR="008C6484" w:rsidRPr="000349C2" w:rsidRDefault="008C6484" w:rsidP="008C64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Autospacing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zapewnienie bezpiecznego korzystania z obszaru przylegającego do terenu budowy oraz do dbania o porządek na terenie budowy, utrzymywania terenu budowy w stanie wolnym od przeszkód komunikacyjnych, oraz usuwanie i składowanie wszelkich urządzeń pomocniczych i zbędnych materiałów, odpadów i śmieci oraz niepotrzebnych urządzeń prowizorycznych, a po zakończeniu robót usunięcie poza teren budowy wszelkich urządzeń tymczasowego zaplecza, oraz pozostawienie całego terenu budowy i robót czystego i nadającego się do użytkowania,</w:t>
      </w:r>
    </w:p>
    <w:p w14:paraId="1D3CC374" w14:textId="77777777" w:rsidR="008C6484" w:rsidRPr="000349C2" w:rsidRDefault="008C6484" w:rsidP="008C64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Autospacing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zapewnienie odpowiednich środków celem zabezpieczenia dróg i obiektów inżynieryjnych prowadzących do terenu budowy od uszkodzeń, które mogą spowodować roboty lub transport i sprzęt Wykonawcy lub jego dostawców i Podwykonawców, w szczególności powinien dostosować się do obowiązujących ograniczeń obciążeń osi pojazdów podczas transportu materiałów i sprzętu, do i z terenu budowy, aby nie spowodował on szkód na drogach i obiektach inżynierskich,</w:t>
      </w:r>
    </w:p>
    <w:p w14:paraId="3F22ED84" w14:textId="77777777" w:rsidR="008C6484" w:rsidRPr="000349C2" w:rsidRDefault="008C6484" w:rsidP="008C64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Autospacing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zabezpieczenie instalacji i urządzeń na terenie budowy i w jej bezpośrednim otoczeniu przed ich zniszczeniem lub uszkodzeniem w trakcie wykonywania robót,</w:t>
      </w:r>
    </w:p>
    <w:p w14:paraId="39FEB985" w14:textId="77777777" w:rsidR="008C6484" w:rsidRPr="000349C2" w:rsidRDefault="008C6484" w:rsidP="008C64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Autospacing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informowanie Zamawiającego o terminie wykonania robót ulegających zakryciu oraz terminie odbioru robót zanikających w terminach i w zakresie określonym w </w:t>
      </w:r>
      <w:r w:rsidR="003F1B71">
        <w:rPr>
          <w:rFonts w:ascii="Times New Roman" w:hAnsi="Times New Roman" w:cs="Times New Roman"/>
          <w:sz w:val="24"/>
          <w:szCs w:val="24"/>
        </w:rPr>
        <w:t>Opis Techniczny</w:t>
      </w:r>
      <w:r w:rsidRPr="000349C2">
        <w:rPr>
          <w:rFonts w:ascii="Times New Roman" w:hAnsi="Times New Roman" w:cs="Times New Roman"/>
          <w:sz w:val="24"/>
          <w:szCs w:val="24"/>
        </w:rPr>
        <w:t>,</w:t>
      </w:r>
    </w:p>
    <w:p w14:paraId="7C1FF19D" w14:textId="77777777" w:rsidR="008C6484" w:rsidRPr="000349C2" w:rsidRDefault="008C6484" w:rsidP="008C64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Autospacing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informowanie Zamawiającego o problemach lub okolicznościach mogących wpłynąć na jakość robót lub termin zakończenia robót,</w:t>
      </w:r>
    </w:p>
    <w:p w14:paraId="70850D1E" w14:textId="77777777" w:rsidR="008C6484" w:rsidRPr="000349C2" w:rsidRDefault="008C6484" w:rsidP="008C64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Autospacing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lastRenderedPageBreak/>
        <w:t>niezwłoczne informowanie Zamawiającego o zaistniałych na terenie budowy kontrolach i wypadkach,</w:t>
      </w:r>
    </w:p>
    <w:p w14:paraId="3B55261E" w14:textId="77777777" w:rsidR="008C6484" w:rsidRPr="000349C2" w:rsidRDefault="008C6484" w:rsidP="008C64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Autospacing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opracowanie projektu organizacji ruchu na czas budowy, uzyskanie wymaganych prawem uzgodnień i przedłożenie go Zamawiającemu w terminie do czasu przystąpienia do wykonywania robót budowlanych,</w:t>
      </w:r>
    </w:p>
    <w:p w14:paraId="4CA42E3B" w14:textId="77777777" w:rsidR="008C6484" w:rsidRPr="000349C2" w:rsidRDefault="008C6484" w:rsidP="008C64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Autospacing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oznakowanie miejsca robót zgodnie z zatwierdzonym projektem organizacji ruchu i utrzymanie tego oznakowania w należytym stanie przez cały czas wykonywania robót,</w:t>
      </w:r>
    </w:p>
    <w:p w14:paraId="518E6566" w14:textId="77777777" w:rsidR="008C6484" w:rsidRPr="000349C2" w:rsidRDefault="008C6484" w:rsidP="008C64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Autospacing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umożliwienie wstępu na teren budowy pracownikom organów nadzoru budowlanego, do których należy wykonywanie zadań określonych ustawą Prawo Budowlane oraz udostępnienia im danych i informacji wymaganych tą ustawą oraz innym pracownikom, których Zamawiający wskaże w okresie realizacji przedmiotu umowy,</w:t>
      </w:r>
    </w:p>
    <w:p w14:paraId="5ED4DD55" w14:textId="77777777" w:rsidR="008C6484" w:rsidRPr="000349C2" w:rsidRDefault="008C6484" w:rsidP="008C64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Autospacing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zapłata należnego wynagrodzenia Podwykonawcom jeżeli Wykonawca korzysta z Podwykonawców,</w:t>
      </w:r>
    </w:p>
    <w:p w14:paraId="273BF992" w14:textId="77777777" w:rsidR="008C6484" w:rsidRPr="000349C2" w:rsidRDefault="008C6484" w:rsidP="008C64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Autospacing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wykonanie geodezyjnej inwentaryzacji powykonawczej.</w:t>
      </w:r>
    </w:p>
    <w:p w14:paraId="42E21AE6" w14:textId="77777777" w:rsidR="008C6484" w:rsidRPr="000349C2" w:rsidRDefault="008C6484" w:rsidP="008C6484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Opóźnienie z tytułu nieprzekazania dokumentów, o których mowa w ust. 1 pkt 4) powyżej będzie traktowane jako powstałe z przyczyn zależnych od Wykonawcy i nie może stanowić podstawy do zmiany terminu zakończenia robót.</w:t>
      </w:r>
    </w:p>
    <w:p w14:paraId="772EC09E" w14:textId="77777777" w:rsidR="008C6484" w:rsidRPr="000349C2" w:rsidRDefault="008C6484" w:rsidP="008C6484">
      <w:pPr>
        <w:autoSpaceDE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Zamawiający wymaga zatrudnienia na podstawie umowy o pracę przez wykonawcę lub podwykonawcę osób wykonujących wskazane poniżej czynności w trakcie realizacji zamówienia:</w:t>
      </w:r>
    </w:p>
    <w:p w14:paraId="57A07026" w14:textId="77777777" w:rsidR="008C6484" w:rsidRPr="000349C2" w:rsidRDefault="008C6484" w:rsidP="008C6484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C2">
        <w:rPr>
          <w:rFonts w:ascii="Times New Roman" w:hAnsi="Times New Roman" w:cs="Times New Roman"/>
          <w:i/>
          <w:sz w:val="24"/>
          <w:szCs w:val="24"/>
        </w:rPr>
        <w:t>- wszystkie czynności składające się na roboty budowlane chyba, że z odrębnych  przepisów  wynika, że czynności te wykonują osoby, które nie muszą być zatrudnione na umowę o pracę.</w:t>
      </w:r>
    </w:p>
    <w:p w14:paraId="40FB3A4C" w14:textId="77777777" w:rsidR="008C6484" w:rsidRPr="000349C2" w:rsidRDefault="008C6484" w:rsidP="008C6484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0349C2">
        <w:rPr>
          <w:rFonts w:ascii="Times New Roman" w:hAnsi="Times New Roman" w:cs="Times New Roman"/>
          <w:bCs/>
          <w:sz w:val="24"/>
          <w:szCs w:val="24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pkt. 3 czynności. Zamawiający uprawniony jest w szczególności do: </w:t>
      </w:r>
    </w:p>
    <w:p w14:paraId="00F83CF2" w14:textId="77777777" w:rsidR="008C6484" w:rsidRPr="000349C2" w:rsidRDefault="008C6484" w:rsidP="008C6484">
      <w:pPr>
        <w:pStyle w:val="Default"/>
        <w:tabs>
          <w:tab w:val="left" w:pos="-2127"/>
        </w:tabs>
        <w:ind w:left="567" w:hanging="283"/>
        <w:jc w:val="both"/>
        <w:rPr>
          <w:rFonts w:ascii="Times New Roman" w:hAnsi="Times New Roman" w:cs="Times New Roman"/>
          <w:bCs/>
        </w:rPr>
      </w:pPr>
      <w:r w:rsidRPr="000349C2">
        <w:rPr>
          <w:rFonts w:ascii="Times New Roman" w:hAnsi="Times New Roman" w:cs="Times New Roman"/>
          <w:bCs/>
        </w:rPr>
        <w:t xml:space="preserve">1) żądania oświadczeń i dokumentów w zakresie potwierdzenia spełniania ww. wymogów i dokonywania ich oceny, </w:t>
      </w:r>
    </w:p>
    <w:p w14:paraId="4E46C064" w14:textId="77777777" w:rsidR="008C6484" w:rsidRPr="000349C2" w:rsidRDefault="008C6484" w:rsidP="008C6484">
      <w:pPr>
        <w:pStyle w:val="Default"/>
        <w:tabs>
          <w:tab w:val="left" w:pos="-2127"/>
        </w:tabs>
        <w:ind w:left="567" w:hanging="283"/>
        <w:jc w:val="both"/>
        <w:rPr>
          <w:rFonts w:ascii="Times New Roman" w:hAnsi="Times New Roman" w:cs="Times New Roman"/>
          <w:bCs/>
        </w:rPr>
      </w:pPr>
      <w:r w:rsidRPr="000349C2">
        <w:rPr>
          <w:rFonts w:ascii="Times New Roman" w:hAnsi="Times New Roman" w:cs="Times New Roman"/>
          <w:bCs/>
        </w:rPr>
        <w:t xml:space="preserve">2)  żądania wyjaśnień w przypadku wątpliwości w zakresie potwierdzenia spełniania ww. wymogów, </w:t>
      </w:r>
    </w:p>
    <w:p w14:paraId="0B4FAA2D" w14:textId="77777777" w:rsidR="008C6484" w:rsidRPr="000349C2" w:rsidRDefault="008C6484" w:rsidP="008C6484">
      <w:pPr>
        <w:pStyle w:val="Default"/>
        <w:tabs>
          <w:tab w:val="left" w:pos="-2127"/>
        </w:tabs>
        <w:ind w:left="567" w:hanging="283"/>
        <w:jc w:val="both"/>
        <w:rPr>
          <w:rFonts w:ascii="Times New Roman" w:hAnsi="Times New Roman" w:cs="Times New Roman"/>
          <w:bCs/>
        </w:rPr>
      </w:pPr>
      <w:r w:rsidRPr="000349C2">
        <w:rPr>
          <w:rFonts w:ascii="Times New Roman" w:hAnsi="Times New Roman" w:cs="Times New Roman"/>
          <w:bCs/>
        </w:rPr>
        <w:t xml:space="preserve">3)  przeprowadzania kontroli na miejscu wykonywania świadczenia. </w:t>
      </w:r>
    </w:p>
    <w:p w14:paraId="0A404A3B" w14:textId="77777777" w:rsidR="008C6484" w:rsidRPr="000349C2" w:rsidRDefault="008C6484" w:rsidP="008C6484">
      <w:pPr>
        <w:pStyle w:val="Default"/>
        <w:tabs>
          <w:tab w:val="left" w:pos="-2127"/>
        </w:tabs>
        <w:ind w:left="284" w:hanging="284"/>
        <w:jc w:val="both"/>
        <w:rPr>
          <w:rFonts w:ascii="Times New Roman" w:hAnsi="Times New Roman" w:cs="Times New Roman"/>
          <w:bCs/>
        </w:rPr>
      </w:pPr>
      <w:r w:rsidRPr="000349C2">
        <w:rPr>
          <w:rFonts w:ascii="Times New Roman" w:hAnsi="Times New Roman" w:cs="Times New Roman"/>
          <w:b/>
          <w:bCs/>
        </w:rPr>
        <w:t>5.</w:t>
      </w:r>
      <w:r w:rsidRPr="000349C2">
        <w:rPr>
          <w:rFonts w:ascii="Times New Roman" w:hAnsi="Times New Roman" w:cs="Times New Roman"/>
          <w:bCs/>
        </w:rPr>
        <w:t xml:space="preserve">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pkt. 3 czynności w trakcie realizacji zamówienia: </w:t>
      </w:r>
    </w:p>
    <w:p w14:paraId="5F6C70A7" w14:textId="77777777" w:rsidR="008C6484" w:rsidRPr="000349C2" w:rsidRDefault="008C6484" w:rsidP="008C6484">
      <w:pPr>
        <w:pStyle w:val="Default"/>
        <w:tabs>
          <w:tab w:val="left" w:pos="-2127"/>
        </w:tabs>
        <w:ind w:left="567" w:hanging="283"/>
        <w:jc w:val="both"/>
        <w:rPr>
          <w:rFonts w:ascii="Times New Roman" w:hAnsi="Times New Roman" w:cs="Times New Roman"/>
          <w:bCs/>
        </w:rPr>
      </w:pPr>
      <w:r w:rsidRPr="000349C2">
        <w:rPr>
          <w:rFonts w:ascii="Times New Roman" w:hAnsi="Times New Roman" w:cs="Times New Roman"/>
          <w:bCs/>
        </w:rPr>
        <w:t xml:space="preserve">1) </w:t>
      </w:r>
      <w:r w:rsidRPr="000349C2">
        <w:rPr>
          <w:rFonts w:ascii="Times New Roman" w:hAnsi="Times New Roman" w:cs="Times New Roman"/>
          <w:b/>
          <w:bCs/>
        </w:rPr>
        <w:t>oświadczenie Wykonawcy lub Podwykonawcy</w:t>
      </w:r>
      <w:r w:rsidRPr="000349C2">
        <w:rPr>
          <w:rFonts w:ascii="Times New Roman" w:hAnsi="Times New Roman" w:cs="Times New Roman"/>
          <w:bCs/>
        </w:rPr>
        <w:t xml:space="preserve">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Podwykonawcy, </w:t>
      </w:r>
    </w:p>
    <w:p w14:paraId="5E2AB1D9" w14:textId="77777777" w:rsidR="008C6484" w:rsidRPr="000349C2" w:rsidRDefault="008C6484" w:rsidP="008C6484">
      <w:pPr>
        <w:pStyle w:val="Default"/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bCs/>
        </w:rPr>
      </w:pPr>
      <w:r w:rsidRPr="000349C2">
        <w:rPr>
          <w:rFonts w:ascii="Times New Roman" w:hAnsi="Times New Roman" w:cs="Times New Roman"/>
          <w:bCs/>
        </w:rPr>
        <w:t>2)  poświadczoną za zgodność z oryginałem odpowiednio przez wykonawcę lub podwykonawcę</w:t>
      </w:r>
    </w:p>
    <w:p w14:paraId="26F5C35A" w14:textId="77777777" w:rsidR="008C6484" w:rsidRPr="000349C2" w:rsidRDefault="008C6484" w:rsidP="008C6484">
      <w:pPr>
        <w:pStyle w:val="Default"/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bCs/>
        </w:rPr>
      </w:pPr>
      <w:r w:rsidRPr="000349C2">
        <w:rPr>
          <w:rFonts w:ascii="Times New Roman" w:hAnsi="Times New Roman" w:cs="Times New Roman"/>
          <w:b/>
          <w:bCs/>
        </w:rPr>
        <w:tab/>
        <w:t>kopię umowy/umów o pracę</w:t>
      </w:r>
      <w:r w:rsidRPr="000349C2">
        <w:rPr>
          <w:rFonts w:ascii="Times New Roman" w:hAnsi="Times New Roman" w:cs="Times New Roman"/>
          <w:bCs/>
        </w:rPr>
        <w:t xml:space="preserve"> osób wykonujących w trakcie realizacji zamówienia czynności, których dotyczy ww. oświadczenie Wykonawcy lub Podwykonawcy (wraz z dokumentem regulującym zakres obowiązków, jeżeli został sporządzony). Kopia umów </w:t>
      </w:r>
      <w:r w:rsidRPr="000349C2">
        <w:rPr>
          <w:rFonts w:ascii="Times New Roman" w:hAnsi="Times New Roman" w:cs="Times New Roman"/>
          <w:bCs/>
        </w:rPr>
        <w:lastRenderedPageBreak/>
        <w:t xml:space="preserve">powinna zostać zanonimizowana w sposób zapewniający ochronę danych osobowych pracowników, zgodnie z przepisami ustawy z dnia 29 sierpnia 1997 r. </w:t>
      </w:r>
      <w:r w:rsidRPr="000349C2">
        <w:rPr>
          <w:rFonts w:ascii="Times New Roman" w:hAnsi="Times New Roman" w:cs="Times New Roman"/>
          <w:bCs/>
          <w:i/>
        </w:rPr>
        <w:t>o ochronie danych osobowych</w:t>
      </w:r>
      <w:r w:rsidRPr="000349C2">
        <w:rPr>
          <w:rFonts w:ascii="Times New Roman" w:hAnsi="Times New Roman" w:cs="Times New Roman"/>
          <w:bCs/>
        </w:rPr>
        <w:t xml:space="preserve"> (tj. w szczególności, adresów, nr PESEL pracowników). Imię i nazwisko pracownika nie podlega </w:t>
      </w:r>
      <w:proofErr w:type="spellStart"/>
      <w:r w:rsidRPr="000349C2">
        <w:rPr>
          <w:rFonts w:ascii="Times New Roman" w:hAnsi="Times New Roman" w:cs="Times New Roman"/>
          <w:bCs/>
        </w:rPr>
        <w:t>anonimizacji</w:t>
      </w:r>
      <w:proofErr w:type="spellEnd"/>
      <w:r w:rsidRPr="000349C2">
        <w:rPr>
          <w:rFonts w:ascii="Times New Roman" w:hAnsi="Times New Roman" w:cs="Times New Roman"/>
          <w:bCs/>
        </w:rPr>
        <w:t xml:space="preserve">. Informacje takie jak: data zawarcia umowy, rodzaj umowy o pracę i wymiar etatu powinny być możliwe do zidentyfikowania, </w:t>
      </w:r>
    </w:p>
    <w:p w14:paraId="3D540E4A" w14:textId="77777777" w:rsidR="008C6484" w:rsidRPr="000349C2" w:rsidRDefault="008C6484" w:rsidP="008C6484">
      <w:pPr>
        <w:pStyle w:val="Default"/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bCs/>
        </w:rPr>
      </w:pPr>
      <w:r w:rsidRPr="000349C2">
        <w:rPr>
          <w:rFonts w:ascii="Times New Roman" w:hAnsi="Times New Roman" w:cs="Times New Roman"/>
          <w:bCs/>
        </w:rPr>
        <w:t xml:space="preserve">3) </w:t>
      </w:r>
      <w:r w:rsidRPr="000349C2">
        <w:rPr>
          <w:rFonts w:ascii="Times New Roman" w:hAnsi="Times New Roman" w:cs="Times New Roman"/>
          <w:b/>
          <w:bCs/>
        </w:rPr>
        <w:t>zaświadczenie właściwego oddziału ZUS</w:t>
      </w:r>
      <w:r w:rsidRPr="000349C2">
        <w:rPr>
          <w:rFonts w:ascii="Times New Roman" w:hAnsi="Times New Roman" w:cs="Times New Roman"/>
          <w:bCs/>
        </w:rPr>
        <w:t xml:space="preserve">, potwierdzające opłacanie przez wykonawcę lub podwykonawcę składek na ubezpieczenia społeczne i zdrowotne z tytułu zatrudnienia na podstawie umów o pracę za ostatni okres rozliczeniowy; </w:t>
      </w:r>
    </w:p>
    <w:p w14:paraId="5CB5085E" w14:textId="77777777" w:rsidR="008C6484" w:rsidRPr="000349C2" w:rsidRDefault="008C6484" w:rsidP="008C6484">
      <w:pPr>
        <w:pStyle w:val="Default"/>
        <w:numPr>
          <w:ilvl w:val="0"/>
          <w:numId w:val="16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bCs/>
        </w:rPr>
      </w:pPr>
      <w:r w:rsidRPr="000349C2">
        <w:rPr>
          <w:rFonts w:ascii="Times New Roman" w:hAnsi="Times New Roman" w:cs="Times New Roman"/>
          <w:bCs/>
        </w:rPr>
        <w:t xml:space="preserve">poświadczoną za zgodność z oryginałem odpowiednio przez Wykonawcę lub Podwykonawcę </w:t>
      </w:r>
      <w:r w:rsidRPr="000349C2">
        <w:rPr>
          <w:rFonts w:ascii="Times New Roman" w:hAnsi="Times New Roman" w:cs="Times New Roman"/>
          <w:b/>
          <w:bCs/>
        </w:rPr>
        <w:t>kopię dowodu potwierdzającego zgłoszenie pracownika przez pracodawcę do ubezpieczeń</w:t>
      </w:r>
      <w:r w:rsidRPr="000349C2">
        <w:rPr>
          <w:rFonts w:ascii="Times New Roman" w:hAnsi="Times New Roman" w:cs="Times New Roman"/>
          <w:bCs/>
        </w:rPr>
        <w:t xml:space="preserve">, zanonimizowaną w sposób zapewniający ochronę danych osobowych pracowników, zgodnie z przepisami ustawy z dnia 29 sierpnia 1997 r. o ochronie danych osobowych. Imię i nazwisko pracownika nie podlega </w:t>
      </w:r>
      <w:proofErr w:type="spellStart"/>
      <w:r w:rsidRPr="000349C2">
        <w:rPr>
          <w:rFonts w:ascii="Times New Roman" w:hAnsi="Times New Roman" w:cs="Times New Roman"/>
          <w:bCs/>
        </w:rPr>
        <w:t>anonimizacji</w:t>
      </w:r>
      <w:proofErr w:type="spellEnd"/>
      <w:r w:rsidRPr="000349C2">
        <w:rPr>
          <w:rFonts w:ascii="Times New Roman" w:hAnsi="Times New Roman" w:cs="Times New Roman"/>
          <w:bCs/>
        </w:rPr>
        <w:t xml:space="preserve">. </w:t>
      </w:r>
    </w:p>
    <w:p w14:paraId="280EF609" w14:textId="77777777" w:rsidR="008C6484" w:rsidRPr="000349C2" w:rsidRDefault="008C6484" w:rsidP="008C6484">
      <w:pPr>
        <w:pStyle w:val="Default"/>
        <w:tabs>
          <w:tab w:val="left" w:pos="-2127"/>
        </w:tabs>
        <w:ind w:left="284" w:hanging="284"/>
        <w:jc w:val="both"/>
        <w:rPr>
          <w:rFonts w:ascii="Times New Roman" w:hAnsi="Times New Roman" w:cs="Times New Roman"/>
          <w:bCs/>
        </w:rPr>
      </w:pPr>
      <w:r w:rsidRPr="000349C2">
        <w:rPr>
          <w:rFonts w:ascii="Times New Roman" w:hAnsi="Times New Roman" w:cs="Times New Roman"/>
          <w:b/>
          <w:bCs/>
        </w:rPr>
        <w:t>6.</w:t>
      </w:r>
      <w:r w:rsidRPr="000349C2">
        <w:rPr>
          <w:rFonts w:ascii="Times New Roman" w:hAnsi="Times New Roman" w:cs="Times New Roman"/>
          <w:bCs/>
        </w:rPr>
        <w:t xml:space="preserve">  Z tytułu niespełnienia przez Wykonawcę lub Podwykonawcę wymogu zatrudnienia na podstawie umowy o pracę osób wykonujących wskazane w punkcie 3 czynności Zamawiający przewiduje sankcje w postaci obowiązku zapłaty przez Wykonawcę kary umownej w wysokości określonej w istotnych postanowieniach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3 czynności.</w:t>
      </w:r>
    </w:p>
    <w:p w14:paraId="610182B8" w14:textId="77777777" w:rsidR="008C6484" w:rsidRPr="000349C2" w:rsidRDefault="008C6484" w:rsidP="008C6484">
      <w:pPr>
        <w:pStyle w:val="Default"/>
        <w:ind w:left="284" w:hanging="284"/>
        <w:jc w:val="both"/>
        <w:rPr>
          <w:rFonts w:ascii="Times New Roman" w:hAnsi="Times New Roman" w:cs="Times New Roman"/>
          <w:bCs/>
        </w:rPr>
      </w:pPr>
      <w:r w:rsidRPr="000349C2">
        <w:rPr>
          <w:rFonts w:ascii="Times New Roman" w:hAnsi="Times New Roman" w:cs="Times New Roman"/>
          <w:b/>
          <w:bCs/>
        </w:rPr>
        <w:t>7.</w:t>
      </w:r>
      <w:r w:rsidRPr="000349C2">
        <w:rPr>
          <w:rFonts w:ascii="Times New Roman" w:hAnsi="Times New Roman" w:cs="Times New Roman"/>
          <w:bCs/>
        </w:rPr>
        <w:t xml:space="preserve">  W przypadku uzasadnionych wątpliwości co do przestrzegania prawa pracy przez Wykonawcę lub Podwykonawcę, Zamawiający może zwrócić się o przeprowadzenia kontroli przez Państwową Inspekcję Pracy. </w:t>
      </w:r>
    </w:p>
    <w:p w14:paraId="4620DFC3" w14:textId="77777777" w:rsidR="009C50B4" w:rsidRDefault="009C50B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45BCDA" w14:textId="0FA8504B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t>KIEROWANIE ROBOTAMI</w:t>
      </w:r>
    </w:p>
    <w:p w14:paraId="656ACA37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§6</w:t>
      </w:r>
    </w:p>
    <w:p w14:paraId="4CDC83B6" w14:textId="77777777" w:rsidR="008C6484" w:rsidRPr="000349C2" w:rsidRDefault="008C6484" w:rsidP="008C6484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zobowiązany jest zapewnić wykonanie i kierowanie robotami specjalistycznymi objętymi umową przez osoby posiadające stosowne kwalifikacje zawodowe i uprawnienia budowlane.</w:t>
      </w:r>
    </w:p>
    <w:p w14:paraId="42B5ADE4" w14:textId="77777777" w:rsidR="008C6484" w:rsidRPr="000349C2" w:rsidRDefault="008C6484" w:rsidP="008C6484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zobowiązuje się skierować do kierowania robotami personel wskazany w Ofercie Wykonawcy. Zmiana którejkolwiek z osób, o których mowa w zdaniu poprzednim w trakcie realizacji przedmiotu niniejszej umowy, musi być uzasadniona przez Wykonawcę na piśmie i wymaga pisemnego zaakceptowania przez Zamawiającego wyłącznie wtedy, gdy kwalifikacje i doświadczenie wskazanych osób będą takie same lub wyższe od kwalifikacji i doświadczenia osób wymaganego postanowieniami Specyfikacji Istotnych Warunków Zamówienia.</w:t>
      </w:r>
    </w:p>
    <w:p w14:paraId="4EDCD653" w14:textId="77777777" w:rsidR="008C6484" w:rsidRPr="000349C2" w:rsidRDefault="008C6484" w:rsidP="008C6484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 Wykonawca musi przedłożyć Zamawiającemu propozycję zmiany, o której mowa w ust. 2 powyżej nie później niż 7 dni przed planowanym skierowaniem do kierowania budową/robotami którejkolwiek osoby. Jakakolwiek przerwa w realizacji przedmiotu umowy wynikająca z braku kierownictwa budowy/robót będzie traktowana jako przerwa wynikła z przyczyn zależnych od Wykonawcy i nie może stanowić podstawy do zmiany terminu zakończenia robót.</w:t>
      </w:r>
    </w:p>
    <w:p w14:paraId="09170778" w14:textId="77777777" w:rsidR="008C6484" w:rsidRPr="000349C2" w:rsidRDefault="008C6484" w:rsidP="008C6484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4.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Zaakceptowana przez Zamawiającego zmiana którejkolwiek z osób, o których mowa w ust. 1 powyżej  nie wymaga aneksu do niniejszej umowy.</w:t>
      </w:r>
    </w:p>
    <w:p w14:paraId="6C0C5736" w14:textId="307A9B25" w:rsidR="009C50B4" w:rsidRPr="009C50B4" w:rsidRDefault="008C6484" w:rsidP="009C50B4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0349C2">
        <w:rPr>
          <w:rFonts w:ascii="Times New Roman" w:hAnsi="Times New Roman" w:cs="Times New Roman"/>
          <w:sz w:val="24"/>
          <w:szCs w:val="24"/>
        </w:rPr>
        <w:t xml:space="preserve">  Skierowanie, bez akceptacji Zamawiającego, do kierowania robotami innych osób niż wskazane w ofercie Wykonawcy stanowi podstawę odstąpienia od umowy przez Zamawiającego z winy Wykonawcy.</w:t>
      </w:r>
    </w:p>
    <w:p w14:paraId="6922A224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t>NADZÓR</w:t>
      </w:r>
    </w:p>
    <w:p w14:paraId="70B3237B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 7</w:t>
      </w:r>
    </w:p>
    <w:p w14:paraId="23650ECF" w14:textId="77777777" w:rsidR="008C6484" w:rsidRPr="000349C2" w:rsidRDefault="008C6484" w:rsidP="008C6484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Zamawiający w czasie przekazania placu budowy poinformuje Wykonawcę o osobie pełniącej funkcję Inspektora Nadzoru.</w:t>
      </w:r>
    </w:p>
    <w:p w14:paraId="76F5EF0A" w14:textId="77777777" w:rsidR="008C6484" w:rsidRPr="000349C2" w:rsidRDefault="008C6484" w:rsidP="008C6484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Osoba, o której mowa w ust. 1 powyżej będzie działać w granicach umocowania określonego w ustawie Prawo budowlane.</w:t>
      </w:r>
    </w:p>
    <w:p w14:paraId="53E05CA6" w14:textId="77777777" w:rsidR="008C6484" w:rsidRPr="000349C2" w:rsidRDefault="008C6484" w:rsidP="008C6484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 Zamawiający zastrzega sobie prawo zmiany ww. osoby, o czym Zamawiający powiadomi na piśmie Wykonawcę na 3 dni przed dokonaniem zmiany. Zmiana ta nie wymaga aneksu do niniejszej umowy.</w:t>
      </w:r>
    </w:p>
    <w:p w14:paraId="614F3C9F" w14:textId="77777777" w:rsidR="008C6484" w:rsidRPr="000349C2" w:rsidRDefault="008C6484" w:rsidP="008C6484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4.</w:t>
      </w:r>
      <w:r w:rsidRPr="000349C2">
        <w:rPr>
          <w:rFonts w:ascii="Times New Roman" w:hAnsi="Times New Roman" w:cs="Times New Roman"/>
          <w:sz w:val="24"/>
          <w:szCs w:val="24"/>
        </w:rPr>
        <w:t xml:space="preserve">  Nadzór nad realizacją robót z ramienia Wykonawcy sprawować będzie p. …………….…………………..</w:t>
      </w:r>
    </w:p>
    <w:p w14:paraId="61F6282D" w14:textId="77777777" w:rsidR="009C50B4" w:rsidRDefault="009C50B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41E820" w14:textId="6A9E9CE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t>PODWYKONAWSTWO</w:t>
      </w:r>
    </w:p>
    <w:p w14:paraId="1C72DF28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 8</w:t>
      </w:r>
    </w:p>
    <w:p w14:paraId="7DE7B89A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wykona przy udziale Podwykonawców następujące elementy robót:</w:t>
      </w:r>
    </w:p>
    <w:p w14:paraId="3DA1D931" w14:textId="77777777" w:rsidR="008C6484" w:rsidRPr="000349C2" w:rsidRDefault="008C6484" w:rsidP="008C6484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14:paraId="0516005A" w14:textId="77777777" w:rsidR="008C6484" w:rsidRPr="000349C2" w:rsidRDefault="008C6484" w:rsidP="008C6484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Zamawiający nie nakłada obowiązku osobistego wykonania przez Wykonawcę kluczowych części zamówienia.</w:t>
      </w:r>
    </w:p>
    <w:p w14:paraId="38181E1D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może:</w:t>
      </w:r>
    </w:p>
    <w:p w14:paraId="104818D4" w14:textId="77777777" w:rsidR="008C6484" w:rsidRPr="000349C2" w:rsidRDefault="008C6484" w:rsidP="008C648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powierzyć realizację części zamówienia Podwykonawcom, mimo niewskazania w ofercie takiej części do powierzenia Podwykonawcom,</w:t>
      </w:r>
    </w:p>
    <w:p w14:paraId="38ED2BC6" w14:textId="77777777" w:rsidR="008C6484" w:rsidRPr="000349C2" w:rsidRDefault="008C6484" w:rsidP="008C648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wskazać inny zakres podwykonawstwa, niż przedstawiony w ofercie,</w:t>
      </w:r>
    </w:p>
    <w:p w14:paraId="7DB50B97" w14:textId="77777777" w:rsidR="008C6484" w:rsidRPr="000349C2" w:rsidRDefault="008C6484" w:rsidP="008C648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wskazać innych Podwykonawców niż przedstawieni w ofercie,</w:t>
      </w:r>
    </w:p>
    <w:p w14:paraId="258A96B2" w14:textId="77777777" w:rsidR="008C6484" w:rsidRPr="000349C2" w:rsidRDefault="008C6484" w:rsidP="008C648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zrezygnować z podwykonawstwa.</w:t>
      </w:r>
    </w:p>
    <w:p w14:paraId="50C3E170" w14:textId="77777777" w:rsidR="008C6484" w:rsidRPr="000349C2" w:rsidRDefault="008C6484" w:rsidP="008C6484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4.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 przypadku zamówień na roboty budowlane lub usługi, które mają być wykonane w miejscu podlegającym bezpośredniemu nadzorowi Zamawiającego, Zamawiający żąda aby przed przystąpieniem do wykonania zamówienia, Wykonawca o ile są już znane, podał nazwy albo imiona i nazwiska oraz dane kontaktowe podwykonawców i osób do kontaktów z nimi, zaangażowanych w takie roboty budowlane lub usługi. Wykonawca zawiadamia Zamawiającego o wszelkich zmianach danych o których mowa w zdaniu pierwszym w trakcie realizacji zamówienia, a także przekazuje informacje na temat nowych podwykonawców, którym w późniejszym okresie zamierza powierzyć realizację robót budowlanych lub usług (art. 462 ustawy </w:t>
      </w:r>
      <w:proofErr w:type="spellStart"/>
      <w:r w:rsidRPr="000349C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349C2">
        <w:rPr>
          <w:rFonts w:ascii="Times New Roman" w:hAnsi="Times New Roman" w:cs="Times New Roman"/>
          <w:sz w:val="24"/>
          <w:szCs w:val="24"/>
        </w:rPr>
        <w:t>).</w:t>
      </w:r>
    </w:p>
    <w:p w14:paraId="05AC5710" w14:textId="77777777" w:rsidR="008C6484" w:rsidRPr="000349C2" w:rsidRDefault="008C6484" w:rsidP="008C6484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 przypadku gdy zmiany lub rezygnacji z Podwykonawcy dotyczy podmiotu, na którego zasoby Wykonawca powoływał się na zasadach określonych w art. 118 ustawy </w:t>
      </w:r>
      <w:proofErr w:type="spellStart"/>
      <w:r w:rsidRPr="000349C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349C2">
        <w:rPr>
          <w:rFonts w:ascii="Times New Roman" w:hAnsi="Times New Roman" w:cs="Times New Roman"/>
          <w:sz w:val="24"/>
          <w:szCs w:val="24"/>
        </w:rPr>
        <w:t>, w celu wykazania spełniania warunków udziału w postępowaniu, lub kryteriów selekcji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3F94BE54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6.</w:t>
      </w:r>
      <w:r w:rsidRPr="000349C2">
        <w:rPr>
          <w:rFonts w:ascii="Times New Roman" w:hAnsi="Times New Roman" w:cs="Times New Roman"/>
          <w:sz w:val="24"/>
          <w:szCs w:val="24"/>
        </w:rPr>
        <w:t xml:space="preserve">  Umowa z Podwykonawcą/ dalszym podwykonawcą, powinna stanowić w szczególności, iż:</w:t>
      </w:r>
    </w:p>
    <w:p w14:paraId="48567B3A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1)  terminy zapłaty wynagrodzenia </w:t>
      </w:r>
      <w:r w:rsidRPr="00D215D8">
        <w:rPr>
          <w:rFonts w:ascii="Times New Roman" w:hAnsi="Times New Roman" w:cs="Times New Roman"/>
          <w:sz w:val="24"/>
          <w:szCs w:val="24"/>
        </w:rPr>
        <w:t>nie mogą być dłuższe niż 14 dni,</w:t>
      </w:r>
    </w:p>
    <w:p w14:paraId="38C22A53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2) Podwykonawca zawierając umowę z dalszym podwykonawcą ma obowiązek uzyskać zgodę Wykonawcy do zawarcia lub zmiany umowy zgodnej z projektem umowy oraz obowiązany jest przedstawić do akceptacji</w:t>
      </w:r>
    </w:p>
    <w:p w14:paraId="0BDE8C38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3) projekt umowy cesji wierzytelności, który będzie zawarty między Podwykonawcą (Cedentem) a dalszym podwykonawcą (Cesjonariuszem) a Wykonawca będzie w tej umowie Dłużnikiem Wierzytelności,</w:t>
      </w:r>
    </w:p>
    <w:p w14:paraId="73B6008E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4) w przypadku uchylania się przez Wykonawcę od obowiązku zapłaty wymagalnego wynagrodzenia przysługującego Podwykonawcy lub dalszemu podwykonawcy, którzy zawarli:</w:t>
      </w:r>
    </w:p>
    <w:p w14:paraId="28403AFA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    a) zaakceptowane przez Zamawiającego umowy o podwykonawstwo, których przedmiotem są roboty budowlane lub</w:t>
      </w:r>
    </w:p>
    <w:p w14:paraId="4323582B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    b) przedłożone Zamawiającemu umowy o podwykonawstwo, których przedmiotem są dostawy lub usługi, Zamawiający zapłaci bezpośrednio Podwykonawcy kwotę należnego wynagrodzenia bez odsetek należnych Podwykonawcy lub dalszemu podwykonawcy, zgodnie z treścią umowy o podwykonawstwie.</w:t>
      </w:r>
    </w:p>
    <w:p w14:paraId="3DFA512C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7.</w:t>
      </w:r>
      <w:r w:rsidRPr="000349C2">
        <w:rPr>
          <w:rFonts w:ascii="Times New Roman" w:hAnsi="Times New Roman" w:cs="Times New Roman"/>
          <w:sz w:val="24"/>
          <w:szCs w:val="24"/>
        </w:rPr>
        <w:t xml:space="preserve"> Umowa o podwykonawstwo na roboty budowlane nie może zawierać postanowień:</w:t>
      </w:r>
    </w:p>
    <w:p w14:paraId="4708DFDF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1) uzależniających uzyskanie przez Podwykonawcę płatności od Wykonawcy od zapłaty przez Zamawiającego Wykonawcy wynagrodzenia obejmującego zakres robót wykonanych przez Podwykonawcę,</w:t>
      </w:r>
    </w:p>
    <w:p w14:paraId="3A815484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2) uzależniających zwrot Podwykonawcy kwot zabezpieczenia przez Wykonawcę, od zwrotu zabezpieczenia wykonania umowy przez Zamawiającego Wykonawcy.</w:t>
      </w:r>
    </w:p>
    <w:p w14:paraId="0E941204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8.</w:t>
      </w:r>
      <w:r w:rsidRPr="000349C2">
        <w:rPr>
          <w:rFonts w:ascii="Times New Roman" w:hAnsi="Times New Roman" w:cs="Times New Roman"/>
          <w:sz w:val="24"/>
          <w:szCs w:val="24"/>
        </w:rPr>
        <w:t xml:space="preserve"> Treść umowy o podwykonawstwo nie zmienia przedmiotu świadczenia Wykonawcy, który jest odpowiedzialny za działania, uchybienia i zaniedbania Podwykonawcy, jego przedstawicieli lub pracowników w takim samym zakresie jak za swoje działania.</w:t>
      </w:r>
    </w:p>
    <w:p w14:paraId="6183D08F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9.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Zawarcie umowy o podwykonawstwo, której przedmiotem są roboty budowlane powinno być poprzedzone akceptacją projektu tej umowy przez Zamawiającego, natomiast przystąpienie do realizacji robót budowlanych przez podwykonawcę powinno być poprzedzone akceptacją umowy o podwykonawstwo przez Zamawiającego.</w:t>
      </w:r>
    </w:p>
    <w:p w14:paraId="18E4E521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10.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Zamawiającemu, nie później niż 7 dni przed jej zawarciem projektu tej umowy, a </w:t>
      </w:r>
      <w:r w:rsidRPr="000349C2">
        <w:rPr>
          <w:rFonts w:ascii="Times New Roman" w:hAnsi="Times New Roman" w:cs="Times New Roman"/>
          <w:sz w:val="24"/>
          <w:szCs w:val="24"/>
        </w:rPr>
        <w:lastRenderedPageBreak/>
        <w:t>także projektu zmiany umowy, przy czym podwykonawca lub dalszy podwykonawca jest obowiązany dołączyć zgodę wykonawcy na zawarcie umowy o podwykonawstwo o treści zgodnej z projektem umowy wraz z projektem umowy cesji wierzytelności.</w:t>
      </w:r>
    </w:p>
    <w:p w14:paraId="2036DB09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Zamawiający zgłosi zastrzeżenia w przypadku przedłożenia projektu umowy o podwykonawstwo, której przedmiotem są roboty budowlane, nie spełniającego określonych w SIWZ wymagań dotyczących umowy o podwykonawstwo lub warunków dotyczących Podwykonawcy lub dalszego podwykonawcy.</w:t>
      </w:r>
    </w:p>
    <w:p w14:paraId="737DBD03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Jeżeli Zamawiający w terminie 7 dni od dnia przedłożenia mu projektu umowy o podwykonawstwo, której przedmiotem są roboty budowlane nie zgłosi na piśmie zastrzeżeń, uważa się, że zaakceptował ten projekt umowy.</w:t>
      </w:r>
    </w:p>
    <w:p w14:paraId="39C906A3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Po akceptacji projektu umowy o podwykonawstwo, której przedmiotem są roboty budowlane lub po bezskutecznym upływie terminu na zgłoszenie przez Zamawiającego zastrzeżeń do tego projektu, Wykonawca przedłoży poświadczony za zgodność z oryginałem odpis umowy o podwykonawstwo w terminie 7 dni od dnia zawarcia tej umowy, jednakże nie później niż na 7 dni przed dniem rozpoczęcia realizacji robót budowlanych przez Podwykonawcę.</w:t>
      </w:r>
    </w:p>
    <w:p w14:paraId="70108071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14</w:t>
      </w:r>
      <w:r w:rsidRPr="000349C2">
        <w:rPr>
          <w:rFonts w:ascii="Times New Roman" w:hAnsi="Times New Roman" w:cs="Times New Roman"/>
          <w:sz w:val="24"/>
          <w:szCs w:val="24"/>
        </w:rPr>
        <w:t>. Zamawiający zgłosi sprzeciw w przypadku przedłożenia umowy o podwykonawstwo, której przedmiotem są roboty budowlane, niezgodnej z zaakceptowanym wcześniej przez niego projektem umowy o podwykonawstwo.</w:t>
      </w:r>
    </w:p>
    <w:p w14:paraId="441C581A" w14:textId="77777777" w:rsidR="008C6484" w:rsidRPr="00D215D8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15</w:t>
      </w:r>
      <w:r w:rsidRPr="000349C2">
        <w:rPr>
          <w:rFonts w:ascii="Times New Roman" w:hAnsi="Times New Roman" w:cs="Times New Roman"/>
          <w:sz w:val="24"/>
          <w:szCs w:val="24"/>
        </w:rPr>
        <w:t xml:space="preserve">. Jeżeli Zamawiający w </w:t>
      </w:r>
      <w:r w:rsidRPr="00D215D8">
        <w:rPr>
          <w:rFonts w:ascii="Times New Roman" w:hAnsi="Times New Roman" w:cs="Times New Roman"/>
          <w:sz w:val="24"/>
          <w:szCs w:val="24"/>
        </w:rPr>
        <w:t>terminie 7 dni od dnia przedłożenia umowy o podwykonawstwo, której przedmiotem są roboty budowlane, nie zgłosi na piśmie sprzeciwu, uważa się, że zaakceptował tę umowę.</w:t>
      </w:r>
    </w:p>
    <w:p w14:paraId="0E6CAA66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15D8">
        <w:rPr>
          <w:rFonts w:ascii="Times New Roman" w:hAnsi="Times New Roman" w:cs="Times New Roman"/>
          <w:b/>
          <w:sz w:val="24"/>
          <w:szCs w:val="24"/>
        </w:rPr>
        <w:t>16.</w:t>
      </w:r>
      <w:r w:rsidRPr="00D215D8">
        <w:rPr>
          <w:rFonts w:ascii="Times New Roman" w:hAnsi="Times New Roman" w:cs="Times New Roman"/>
          <w:sz w:val="24"/>
          <w:szCs w:val="24"/>
        </w:rPr>
        <w:t xml:space="preserve"> Wykonawca jest zobowiązany do każdorazowego przedkładania Zamawiającemu w terminie 7 dni od dnia zawarcia poświadczonego za zgodność z oryginałem odpisu zawartej umowy o podwykonawstwo, której przedmiotem są dostawy lub usługi, w celu weryfikacji, czy wskazane w niej terminy zapłaty wynagrodzenia nie są dłuższe niż 14 dni, z wyłączeniem umów o podwykonawstwo o wartości mniejszej niż 20.000,00zł.</w:t>
      </w:r>
    </w:p>
    <w:p w14:paraId="79D1D36F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17.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 przypadku, o którym mowa w ust. 15 powyżej, jeżeli termin zapłaty wynagrodzenia jest dłuższy niż 14 dni, Zamawiający informuje o tym Wykonawcę i wzywa go do doprowadzenia do zmiany tej umowy pod rygorem wystąpienia o zapłatę kary umownej.</w:t>
      </w:r>
    </w:p>
    <w:p w14:paraId="01A93500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18.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przedłoży, wraz z projektem umowy o podwykonawstwo, odpis z Krajowego Rejestru Sądowego Podwykonawcy lub inny dokument właściwy z uwagi na status prawny Podwykonawcy, potwierdzający uprawnienia osób zawierających umowę w imieniu Podwykonawcy do jego reprezentowania.</w:t>
      </w:r>
    </w:p>
    <w:p w14:paraId="5362F539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19.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 przypadku zawarcia przez Wykonawcę umowy o podwykonawstwo bez zgody Zamawiającego, zmiany warunków umowy z Podwykonawcą bez zgody Zamawiającego oraz w przypadku nieuwzględnienia zastrzeżeń do umowy o podwykonawstwo zgłoszonych przez Zamawiającego, Zamawiający jest zwolniony z odpowiedzialności za zapłatę wynagrodzenia Podwykonawcy, o której mowa w treści przepisów Prawa zamówień publicznych.</w:t>
      </w:r>
    </w:p>
    <w:p w14:paraId="16667CB4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20.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korzystający z udziału Podwykonawców pełni funkcję koordynatora podczas wykonywania robót i usuwania ewentualnych wad.</w:t>
      </w:r>
    </w:p>
    <w:p w14:paraId="74CAC108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lastRenderedPageBreak/>
        <w:t>21.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Zamawiający może żądać od Wykonawcy zmiany albo odsunięcia Podwykonawcy, jeżeli sprzęt techniczny, osoby i kwalifikacje, którymi dysponuje Podwykonawca, nie spełniają warunków lub wymagań dotyczących podwykonawstwa, określonych w postępowaniu o udzielenie zamówienia publicznego lub nie dają rękojmi należytego wykonania powierzonych Podwykonawcy robót.</w:t>
      </w:r>
    </w:p>
    <w:p w14:paraId="215C403A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Jakakolwiek przerwa w realizacji przedmiotu umowy wynikająca z braku Podwykonawcy będzie traktowana jako przerwa wynikła z przyczyn zależnych od Wykonawcy i nie może stanowić podstawy do zmiany terminu zakończenia robót, o którym mowa w § 3 ust. 1 umowy.</w:t>
      </w:r>
    </w:p>
    <w:p w14:paraId="6B18AF55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Powyższe postanowienia w zakresie umowy o podwykonawstwo stosuje się odpowiednio do umów o podwykonawstwo z dalszymi podwykonawcami.</w:t>
      </w:r>
    </w:p>
    <w:p w14:paraId="082CF1EA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t>ODBIORY</w:t>
      </w:r>
    </w:p>
    <w:p w14:paraId="3F495D8C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 9</w:t>
      </w:r>
    </w:p>
    <w:p w14:paraId="7C969EE5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Strony ustalają, że przedmiotem odbioru jest wykonanie zleconego przedmiotu zamówienia, objętego niniejszą umową oraz odbiory częściowe.</w:t>
      </w:r>
    </w:p>
    <w:p w14:paraId="395AABA1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Zamawiający powoła komisję, która dokona odbioru robót. Rozpoczęcie czynności odbiorowych nastąpi w terminie do 7 dni, licząc od daty potwierdzonego przez inspektora nadzoru zgłoszenia Wykonawcy o zakończeniu robót i przyjęcia przez Zamawiającego dokumentów niezbędnych do oceny wykonania zamówienia.</w:t>
      </w:r>
    </w:p>
    <w:p w14:paraId="667723D1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Wszystkie odbiory robót (zanikających, ulegających zakryciu, odbiory częściowe,  odbiór końcowy, odbiór przed upływem okresu rękojmi) dokonywane będą na zasadach określonych w </w:t>
      </w:r>
      <w:r w:rsidR="003F1B71">
        <w:rPr>
          <w:rFonts w:ascii="Times New Roman" w:hAnsi="Times New Roman" w:cs="Times New Roman"/>
          <w:sz w:val="24"/>
          <w:szCs w:val="24"/>
        </w:rPr>
        <w:t>Opis Techniczny</w:t>
      </w:r>
      <w:r w:rsidRPr="000349C2">
        <w:rPr>
          <w:rFonts w:ascii="Times New Roman" w:hAnsi="Times New Roman" w:cs="Times New Roman"/>
          <w:sz w:val="24"/>
          <w:szCs w:val="24"/>
        </w:rPr>
        <w:t>.</w:t>
      </w:r>
    </w:p>
    <w:p w14:paraId="03A5EB16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4.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 czynności odbioru końcowego i odbioru przed upływem okresu rękojmi będzie spisany protokół zawierający wszelkie ustalenia dokonane w toku odbioru oraz terminy wyznaczone na usunięcie stwierdzonych w trakcie odbioru wad. Odbiory częściowe będą dokonywane na podstawie protokołu odbioru częściowego zawierającego kosztorys robót przejściowych. Odbiory te dokonywane mogą być nie częściej niż raz w miesiącu.</w:t>
      </w:r>
    </w:p>
    <w:p w14:paraId="0F385C86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5.</w:t>
      </w:r>
      <w:r w:rsidRPr="000349C2">
        <w:rPr>
          <w:rFonts w:ascii="Times New Roman" w:hAnsi="Times New Roman" w:cs="Times New Roman"/>
          <w:sz w:val="24"/>
          <w:szCs w:val="24"/>
        </w:rPr>
        <w:t xml:space="preserve"> Jeżeli w toku czynności odbiorowych zostanie stwierdzone, że przedmiot odbioru nie osiągnął gotowości do odbioru z powodu niezakończenia robót lub jego wadliwego wykonania, Zamawiający odmówi odbioru z winy Wykonawcy i w przypadku przekroczenia terminu określonego w § 3 umowy, oznacza to opóźnienie w rozumieniu niniejszej umowy, co skutkuje naliczeniem kar umownych, o których mowa w § 15 niniejszej umowy.</w:t>
      </w:r>
    </w:p>
    <w:p w14:paraId="004236A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6.</w:t>
      </w:r>
      <w:r w:rsidRPr="000349C2">
        <w:rPr>
          <w:rFonts w:ascii="Times New Roman" w:hAnsi="Times New Roman" w:cs="Times New Roman"/>
          <w:sz w:val="24"/>
          <w:szCs w:val="24"/>
        </w:rPr>
        <w:t xml:space="preserve"> Jeżeli w toku czynności odbiorowych zostaną stwierdzone wady:</w:t>
      </w:r>
    </w:p>
    <w:p w14:paraId="07368FF0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1) nadające się do usunięcia, to Zamawiający może żądać usunięcia wad wyznaczając odpowiedni termin; fakt usunięcia wad zostanie stwierdzony protokolarnie. Terminem odbioru w takich sytuacjach będzie termin usunięcia wad, z zastrzeżeniem prawa do naliczenia kar umownych.</w:t>
      </w:r>
    </w:p>
    <w:p w14:paraId="533CAEAC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2) nienadające się do usunięcia, to Zamawiający może:</w:t>
      </w:r>
    </w:p>
    <w:p w14:paraId="5A05E573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     a) zażądać wykonania przedmiotu umowy po raz drugi wyznaczając ostateczny termin ich realizacji, zachowując prawo do naliczenia Wykonawcy zastrzeżonych kar umownych i </w:t>
      </w:r>
      <w:r w:rsidRPr="000349C2">
        <w:rPr>
          <w:rFonts w:ascii="Times New Roman" w:hAnsi="Times New Roman" w:cs="Times New Roman"/>
          <w:sz w:val="24"/>
          <w:szCs w:val="24"/>
        </w:rPr>
        <w:lastRenderedPageBreak/>
        <w:t>odszkodowań na zasadach określonych w § 15, niniejszej umowy oraz naprawienia szkody wynikłej z opóźnienia,</w:t>
      </w:r>
    </w:p>
    <w:p w14:paraId="2F4049B1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     b) w przypadku niewykonania w ustalonym terminie przedmiotu umowy po raz drugi, Zamawiający może odstąpić od umowy z winy Wykonawcy.</w:t>
      </w:r>
    </w:p>
    <w:p w14:paraId="5057C7C4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3) Wykonawca jest zobowiązany do pisemnego zawiadomienia Zamawiającego o usunięciu wad.</w:t>
      </w:r>
    </w:p>
    <w:p w14:paraId="52979A7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1D0CE501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t>WYNAGRODZENIE. ZASADY PŁATNOŚCI</w:t>
      </w:r>
    </w:p>
    <w:p w14:paraId="12BA05D2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057E147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Wartość wynagrodzenia za wykonanie przedmiotu umowy określonego w § 1 umowy strony ustalają na cenę zgodnie z ofertą Wykonawcy w wysokości brutto…………………………….</w:t>
      </w:r>
    </w:p>
    <w:p w14:paraId="50E3140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(słownie złotych: </w:t>
      </w:r>
      <w:r w:rsidRPr="000349C2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………………………………………………………………………………………………………………………………</w:t>
      </w:r>
      <w:r w:rsidRPr="000349C2">
        <w:rPr>
          <w:rFonts w:ascii="Times New Roman" w:hAnsi="Times New Roman" w:cs="Times New Roman"/>
          <w:sz w:val="24"/>
          <w:szCs w:val="24"/>
        </w:rPr>
        <w:t>)</w:t>
      </w:r>
    </w:p>
    <w:p w14:paraId="32836C37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w powyższej kwocie uwzględnione zostały:</w:t>
      </w:r>
    </w:p>
    <w:p w14:paraId="76DB4B80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Kwota netto w wysokości ………………………..zł</w:t>
      </w:r>
    </w:p>
    <w:p w14:paraId="55EC5F51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Podatek VAT 23% w wysokości ……………………zł</w:t>
      </w:r>
    </w:p>
    <w:p w14:paraId="01F4081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Wynagrodzenie o którym mowa w ust. 1 jest wynagrodzeniem ryczałtowym i zawiera wszelkie koszty niezbędne do wykonania niniejszego zamówienia zgodnie z warunkami określonymi w specyfikacji  warunków zamówienia, w tym koszty uzyskania niezbędnych uzgodnień i decyzji, wszelkich robót w tym robót przygotowawczych, porządkowych, tymczasowej organizacji ruchu, zagospodarowania placu budowy, tymczasowego zasilania w energię elektryczną, wodę, ogrodzenie, doprowadzenie terenu do stanu pierwotnego itp.</w:t>
      </w:r>
    </w:p>
    <w:p w14:paraId="09E64314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oświadcza, że zapoznał się z wszystkimi dokumentami składającymi się na opis przedmiotu zamówienia i nie wnosi uwag.</w:t>
      </w:r>
    </w:p>
    <w:p w14:paraId="61A8140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4.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zobowiązany jest  do wykonania w ramach wynagrodzenia określonego w § 3 ust. 1 umowy wszelkich prac niezbędnych do zrealizowania zadania, również tych, których konieczność ujawni się w trakcie realizacji robót, a które, posiadający odpowiednią wiedzę i doświadczenie Wykonawca, powinien był przewidzieć na podstawie opisu przedmiotu zamówienia, obowiązujących przepisów techniczno-budowlanych i administracyjnych, jak również wiedzy i doświadczenia.</w:t>
      </w:r>
    </w:p>
    <w:p w14:paraId="081474FA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5.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nie może wykorzystywać rozbieżności lub błędów  między dokumentami stanowiącymi opis zamówienia, do wystąpienia wobec Zamawiającego o dodatkowe wynagrodzenie.</w:t>
      </w:r>
    </w:p>
    <w:p w14:paraId="13D8405D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6.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Zamawiający może w trakcie realizacji Umowy, jednostronnie zdecydować o ograniczeniu zakresu prac i tym samym dokonać obniżenia wynagrodzenia Wykonawcy o wartość prac niewykonanych. Wykonawca niniejszym wyraża zgodę na takie uprawnienie Zamawiającego i </w:t>
      </w:r>
      <w:r w:rsidRPr="000349C2">
        <w:rPr>
          <w:rFonts w:ascii="Times New Roman" w:hAnsi="Times New Roman" w:cs="Times New Roman"/>
          <w:sz w:val="24"/>
          <w:szCs w:val="24"/>
        </w:rPr>
        <w:lastRenderedPageBreak/>
        <w:t xml:space="preserve">zobowiązuje się w fakturze końcowej uwzględnić dokonane przez Zamawiającego obniżenie ceny i ograniczenie zakresu. </w:t>
      </w:r>
    </w:p>
    <w:p w14:paraId="6A29E355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0349C2">
        <w:rPr>
          <w:rFonts w:ascii="Times New Roman" w:hAnsi="Times New Roman" w:cs="Times New Roman"/>
          <w:sz w:val="24"/>
          <w:szCs w:val="24"/>
        </w:rPr>
        <w:t>W przypadku zmiany stawki podatku VAT, wynagrodzenie określone w ust. 1 powyżej zostanie zmienione poprzez uwzględnienie nowej stawki podatku.</w:t>
      </w:r>
    </w:p>
    <w:p w14:paraId="69C3DD5E" w14:textId="3B703385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 11</w:t>
      </w:r>
    </w:p>
    <w:p w14:paraId="1A10541D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Rozliczenie za wykonanie przedmiotu umowy nastąpi na podstawie faktury VAT wystawionej przez Wykonawcę w oparciu o protokoły odbiorów częściowy</w:t>
      </w:r>
      <w:r w:rsidR="00971889">
        <w:rPr>
          <w:rFonts w:ascii="Times New Roman" w:hAnsi="Times New Roman" w:cs="Times New Roman"/>
          <w:sz w:val="24"/>
          <w:szCs w:val="24"/>
        </w:rPr>
        <w:t xml:space="preserve">ch oraz odbioru końcowego robót, z tym, że w terminie 14 dni od daty podpisania umowy Zmawiający przekaże na rachunek Wykonawcy zaliczkę w </w:t>
      </w:r>
      <w:r w:rsidR="00971889" w:rsidRPr="00D215D8">
        <w:rPr>
          <w:rFonts w:ascii="Times New Roman" w:hAnsi="Times New Roman" w:cs="Times New Roman"/>
          <w:sz w:val="24"/>
          <w:szCs w:val="24"/>
        </w:rPr>
        <w:t>kwocie 5% wartości zamówienia określonego</w:t>
      </w:r>
      <w:r w:rsidR="00971889">
        <w:rPr>
          <w:rFonts w:ascii="Times New Roman" w:hAnsi="Times New Roman" w:cs="Times New Roman"/>
          <w:sz w:val="24"/>
          <w:szCs w:val="24"/>
        </w:rPr>
        <w:t xml:space="preserve"> w § 10 ust. 1.</w:t>
      </w:r>
    </w:p>
    <w:p w14:paraId="7F77A4C3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Zapłata wynagrodzenia Wykonawcy za roboty, które zostały wykonane z udziałem Podwykonawcy lub dalszego podwykonawcy, jest dokonywana, gdy Wykonawca przedłoży Zamawiającemu:</w:t>
      </w:r>
    </w:p>
    <w:p w14:paraId="2BF8D0F1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1) kserokopię faktury (rachunku), wystawionej przez Podwykonawcę lub dalszego podwykonawcę,</w:t>
      </w:r>
    </w:p>
    <w:p w14:paraId="03746A06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sprawdzone i potwierdzone pod względem wartości przez Kierownika budowy,</w:t>
      </w:r>
    </w:p>
    <w:p w14:paraId="24140BB3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2) kserokopię dowodu zapłaty oraz pisemne oświadczenie Podwykonawcy lub dalszego podwykonawcy o otrzymaniu zapłaty z tytułu wymaganego wynagrodzenia za wykonane roboty budowlane, dostawy lub usługi.</w:t>
      </w:r>
    </w:p>
    <w:p w14:paraId="30118940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 przypadku niedostarczenia powyższych dokumentów Zamawiający wstrzyma się z wypłatą wynagrodzenia za odebrane roboty budowlane w części równej sumie kwot wynikających z nie przedstawionych dowodów zapłaty.</w:t>
      </w:r>
    </w:p>
    <w:p w14:paraId="2BCB311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4.</w:t>
      </w:r>
      <w:r w:rsidRPr="000349C2">
        <w:rPr>
          <w:rFonts w:ascii="Times New Roman" w:hAnsi="Times New Roman" w:cs="Times New Roman"/>
          <w:sz w:val="24"/>
          <w:szCs w:val="24"/>
        </w:rPr>
        <w:t xml:space="preserve"> Jeżeli Wykonawca nie dokona, w terminie określonym w umowie o podwykonawstwo, w całości lub w części zapłaty wynagrodzenia Podwykonawcy, a Podwykonawca zwróci się z żądaniem zapłaty tego wynagrodzenia bezpośrednio przez Zamawiającego na podstawie art. 647¹ § 5 Kodeksu cywilnego i udokumentuje zasadność takiego żądania fakturą lub rachunkiem oraz dokumentami potwierdzającymi należyte wykonanie i odbiór robót bez zastrzeżeń, za które została wystawiona faktura lub rachunek, Zamawiający zapłaci na rzecz Podwykonawcy kwotę będącą przedmiotem jego żądania, zgodnie z treścią zaakceptowanej umowy o podwykonawstwo, z zastrzeżeniem ust. 7.</w:t>
      </w:r>
    </w:p>
    <w:p w14:paraId="2D264AB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5.</w:t>
      </w:r>
      <w:r w:rsidRPr="000349C2">
        <w:rPr>
          <w:rFonts w:ascii="Times New Roman" w:hAnsi="Times New Roman" w:cs="Times New Roman"/>
          <w:sz w:val="24"/>
          <w:szCs w:val="24"/>
        </w:rPr>
        <w:t xml:space="preserve"> Przed dokonaniem bezpośredniej zapłaty, Zamawiający informuje Wykonawcę o możliwości zgłoszenia pisemnych uwag dotyczących zasadności bezpośredniej zapłaty wynagrodzenia Podwykonawcy. Wykonawca w terminie 7 dni od dnia doręczenia niniejszej informacji może zgłosić przedmiotowe uwagi.</w:t>
      </w:r>
    </w:p>
    <w:p w14:paraId="310C494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6.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 przypadku zgłoszenia przez Wykonawcę uwag, o których mowa w ust 5 powyżej, podważających zasadność bezpośredniej zapłaty, Zamawiający składa do depozytu sądowego kwotę potrzebną na pokrycie wynagrodzenia Podwykonawcy lub dalszego podwykonawcy.</w:t>
      </w:r>
    </w:p>
    <w:p w14:paraId="3F634477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7.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 sytuacji bezpośredniej zapłaty wynagrodzenia Podwykonawcy, Zamawiający może dokonać potrącenia kwoty zapłaconej Podwykonawcy lub skierowanej do depozytu sądowego, z dowolnej wierzytelności Wykonawcy lub z zabezpieczenia należytego wykonania niniejszej umowy.</w:t>
      </w:r>
    </w:p>
    <w:p w14:paraId="5E465AC0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Pr="000349C2">
        <w:rPr>
          <w:rFonts w:ascii="Times New Roman" w:hAnsi="Times New Roman" w:cs="Times New Roman"/>
          <w:sz w:val="24"/>
          <w:szCs w:val="24"/>
        </w:rPr>
        <w:t xml:space="preserve"> Należności z tytułu faktur będą płatne przez Zamawiającego przelewem na konto Wykonawcy i lub</w:t>
      </w:r>
    </w:p>
    <w:p w14:paraId="4C146991" w14:textId="77777777" w:rsidR="008C6484" w:rsidRPr="00D215D8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15D8">
        <w:rPr>
          <w:rFonts w:ascii="Times New Roman" w:hAnsi="Times New Roman" w:cs="Times New Roman"/>
          <w:sz w:val="24"/>
          <w:szCs w:val="24"/>
        </w:rPr>
        <w:t>Podwykonawcy.</w:t>
      </w:r>
    </w:p>
    <w:p w14:paraId="4622B625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15D8">
        <w:rPr>
          <w:rFonts w:ascii="Times New Roman" w:hAnsi="Times New Roman" w:cs="Times New Roman"/>
          <w:b/>
          <w:sz w:val="24"/>
          <w:szCs w:val="24"/>
        </w:rPr>
        <w:t>9.</w:t>
      </w:r>
      <w:r w:rsidRPr="00D215D8">
        <w:rPr>
          <w:rFonts w:ascii="Times New Roman" w:hAnsi="Times New Roman" w:cs="Times New Roman"/>
          <w:sz w:val="24"/>
          <w:szCs w:val="24"/>
        </w:rPr>
        <w:t xml:space="preserve"> Zamawiający ma obowiązek zapłaty faktury</w:t>
      </w:r>
      <w:r w:rsidR="00971889" w:rsidRPr="00D215D8">
        <w:rPr>
          <w:rFonts w:ascii="Times New Roman" w:hAnsi="Times New Roman" w:cs="Times New Roman"/>
          <w:sz w:val="24"/>
          <w:szCs w:val="24"/>
        </w:rPr>
        <w:t xml:space="preserve"> ( 95% wynagrodzenia określonego w § 10 ust. 1</w:t>
      </w:r>
      <w:r w:rsidRPr="00D215D8">
        <w:rPr>
          <w:rFonts w:ascii="Times New Roman" w:hAnsi="Times New Roman" w:cs="Times New Roman"/>
          <w:sz w:val="24"/>
          <w:szCs w:val="24"/>
        </w:rPr>
        <w:t xml:space="preserve"> </w:t>
      </w:r>
      <w:r w:rsidR="00971889" w:rsidRPr="00D215D8">
        <w:rPr>
          <w:rFonts w:ascii="Times New Roman" w:hAnsi="Times New Roman" w:cs="Times New Roman"/>
          <w:sz w:val="24"/>
          <w:szCs w:val="24"/>
        </w:rPr>
        <w:t xml:space="preserve">) </w:t>
      </w:r>
      <w:r w:rsidRPr="00D215D8">
        <w:rPr>
          <w:rFonts w:ascii="Times New Roman" w:hAnsi="Times New Roman" w:cs="Times New Roman"/>
          <w:sz w:val="24"/>
          <w:szCs w:val="24"/>
        </w:rPr>
        <w:t>w terminie do 14 dni licząc od daty jej otrzymania. Datą zapłaty jest dzień wydania polecenia przelewu bankowego.</w:t>
      </w:r>
    </w:p>
    <w:p w14:paraId="3CB2747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10.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nie może bez zgody Zamawiającego dokonać przelewu wierzytelności na rzecz osoby trzeciej.</w:t>
      </w:r>
    </w:p>
    <w:p w14:paraId="252A0C70" w14:textId="77777777" w:rsidR="008C6484" w:rsidRPr="000349C2" w:rsidRDefault="008C6484" w:rsidP="008C6484">
      <w:pPr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Zamawiający oświadcza, że zgodnie z zasadą scentralizowanego rozliczania podatku od towarów i usług VAT w </w:t>
      </w:r>
      <w:r w:rsidR="00104750">
        <w:rPr>
          <w:rFonts w:ascii="Times New Roman" w:hAnsi="Times New Roman" w:cs="Times New Roman"/>
          <w:sz w:val="24"/>
          <w:szCs w:val="24"/>
        </w:rPr>
        <w:t>Gminie Milejewo</w:t>
      </w:r>
      <w:r w:rsidRPr="000349C2">
        <w:rPr>
          <w:rFonts w:ascii="Times New Roman" w:hAnsi="Times New Roman" w:cs="Times New Roman"/>
          <w:sz w:val="24"/>
          <w:szCs w:val="24"/>
        </w:rPr>
        <w:t xml:space="preserve"> i jego jednostkach organizacyjnych: </w:t>
      </w:r>
    </w:p>
    <w:p w14:paraId="592BE20D" w14:textId="77777777" w:rsidR="008C6484" w:rsidRPr="000349C2" w:rsidRDefault="008C6484" w:rsidP="008C6484">
      <w:pPr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– Nabywcą realizowanych robót jest </w:t>
      </w:r>
      <w:r w:rsidR="00104750">
        <w:rPr>
          <w:rFonts w:ascii="Times New Roman" w:hAnsi="Times New Roman" w:cs="Times New Roman"/>
          <w:sz w:val="24"/>
          <w:szCs w:val="24"/>
        </w:rPr>
        <w:t>Gmina Milejewo</w:t>
      </w:r>
      <w:r w:rsidRPr="000349C2">
        <w:rPr>
          <w:rFonts w:ascii="Times New Roman" w:hAnsi="Times New Roman" w:cs="Times New Roman"/>
          <w:sz w:val="24"/>
          <w:szCs w:val="24"/>
        </w:rPr>
        <w:t xml:space="preserve"> ul. </w:t>
      </w:r>
      <w:r w:rsidR="00104750">
        <w:rPr>
          <w:rFonts w:ascii="Times New Roman" w:hAnsi="Times New Roman" w:cs="Times New Roman"/>
          <w:sz w:val="24"/>
          <w:szCs w:val="24"/>
        </w:rPr>
        <w:t>Elbląska 47</w:t>
      </w:r>
      <w:r w:rsidRPr="000349C2">
        <w:rPr>
          <w:rFonts w:ascii="Times New Roman" w:hAnsi="Times New Roman" w:cs="Times New Roman"/>
          <w:sz w:val="24"/>
          <w:szCs w:val="24"/>
        </w:rPr>
        <w:t>, 82-</w:t>
      </w:r>
      <w:r w:rsidR="00104750">
        <w:rPr>
          <w:rFonts w:ascii="Times New Roman" w:hAnsi="Times New Roman" w:cs="Times New Roman"/>
          <w:sz w:val="24"/>
          <w:szCs w:val="24"/>
        </w:rPr>
        <w:t>316 Milejewo</w:t>
      </w:r>
      <w:r w:rsidR="002F7C7F">
        <w:rPr>
          <w:rFonts w:ascii="Times New Roman" w:hAnsi="Times New Roman" w:cs="Times New Roman"/>
          <w:sz w:val="24"/>
          <w:szCs w:val="24"/>
        </w:rPr>
        <w:t xml:space="preserve"> posiadająca    </w:t>
      </w:r>
      <w:r w:rsidR="00104750">
        <w:rPr>
          <w:rFonts w:ascii="Times New Roman" w:hAnsi="Times New Roman" w:cs="Times New Roman"/>
          <w:sz w:val="24"/>
          <w:szCs w:val="24"/>
        </w:rPr>
        <w:t>NIP 578 30 33 342</w:t>
      </w:r>
      <w:r w:rsidRPr="000349C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38C03DD" w14:textId="77777777" w:rsidR="008C6484" w:rsidRPr="000349C2" w:rsidRDefault="008C6484" w:rsidP="008C6484">
      <w:pPr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– Odbiorcą jest </w:t>
      </w:r>
      <w:r w:rsidR="00104750">
        <w:rPr>
          <w:rFonts w:ascii="Times New Roman" w:hAnsi="Times New Roman" w:cs="Times New Roman"/>
          <w:sz w:val="24"/>
          <w:szCs w:val="24"/>
        </w:rPr>
        <w:t>Urząd Gminy Milejewo</w:t>
      </w:r>
      <w:r w:rsidRPr="000349C2">
        <w:rPr>
          <w:rFonts w:ascii="Times New Roman" w:hAnsi="Times New Roman" w:cs="Times New Roman"/>
          <w:sz w:val="24"/>
          <w:szCs w:val="24"/>
        </w:rPr>
        <w:t xml:space="preserve"> ul. </w:t>
      </w:r>
      <w:r w:rsidR="00104750">
        <w:rPr>
          <w:rFonts w:ascii="Times New Roman" w:hAnsi="Times New Roman" w:cs="Times New Roman"/>
          <w:sz w:val="24"/>
          <w:szCs w:val="24"/>
        </w:rPr>
        <w:t>Elbląska 47</w:t>
      </w:r>
      <w:r w:rsidRPr="000349C2">
        <w:rPr>
          <w:rFonts w:ascii="Times New Roman" w:hAnsi="Times New Roman" w:cs="Times New Roman"/>
          <w:sz w:val="24"/>
          <w:szCs w:val="24"/>
        </w:rPr>
        <w:t xml:space="preserve">, </w:t>
      </w:r>
      <w:r w:rsidR="00104750">
        <w:rPr>
          <w:rFonts w:ascii="Times New Roman" w:hAnsi="Times New Roman" w:cs="Times New Roman"/>
          <w:sz w:val="24"/>
          <w:szCs w:val="24"/>
        </w:rPr>
        <w:t>82-316 Milejewo</w:t>
      </w:r>
      <w:r w:rsidRPr="000349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7CE16B" w14:textId="77777777" w:rsidR="008C6484" w:rsidRPr="000349C2" w:rsidRDefault="008C6484" w:rsidP="008C6484">
      <w:pPr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Dane Nabywcy i Odbiorcy wskazane powyżej winny </w:t>
      </w:r>
      <w:r w:rsidR="002F7C7F">
        <w:rPr>
          <w:rFonts w:ascii="Times New Roman" w:hAnsi="Times New Roman" w:cs="Times New Roman"/>
          <w:sz w:val="24"/>
          <w:szCs w:val="24"/>
        </w:rPr>
        <w:t>znajdować się na fakturze, która będzie wystawiana</w:t>
      </w:r>
      <w:r w:rsidRPr="000349C2">
        <w:rPr>
          <w:rFonts w:ascii="Times New Roman" w:hAnsi="Times New Roman" w:cs="Times New Roman"/>
          <w:sz w:val="24"/>
          <w:szCs w:val="24"/>
        </w:rPr>
        <w:t xml:space="preserve"> z tytułu realizacji niniejszej Umowy. </w:t>
      </w:r>
    </w:p>
    <w:p w14:paraId="0647BBB3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 12</w:t>
      </w:r>
    </w:p>
    <w:p w14:paraId="08F86B8B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Jeżeli roboty wynikające z wprowadzonych postanowieniami § 4 ust. 3 niniejszej umowy zmian, odpowiadają opisowi pozycji w Tabeli elementów rozliczeniowych, cena jednostkowa określona w Tabeli elementów rozliczeniowych, używana jest do wyliczenia w proporcjonalnej wysokości wynagrodzenia.</w:t>
      </w:r>
    </w:p>
    <w:p w14:paraId="355308B4" w14:textId="2A8EA745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Jeżeli roboty wynikające z wprowadzonych postanowieniami § 4 ust. 3 niniejszej umowy zmian, nie odpowiadają opisowi pozycji w kosztorysie ofertowym, Wykonawca powinien przedłożyć do akceptacji Zamawiającego cenę jednostkową elementu nie wyższą od ceny wynikającej z aktualnego cennika publikowanego w wydawnictwie „SEKOCENBUD”. W przypadku konieczności zastosowania indywidualnej kalkulacji ceny jednostkowej robót, Wykonawca przyjmie ceny czynników produkcji nie wyższe od aktualnych średnich cen robocizny, materiałów, sprzętu i transportu w cenniku  publikowanym w w/w wydawnictwie w miesiącu, w którym kalkulacja jest sporządzana z uwzględnieniem nakładów rzeczowych określonych w Katalogach Nakładów Rzeczowych (KNR),</w:t>
      </w:r>
      <w:r w:rsidR="00650166">
        <w:rPr>
          <w:rFonts w:ascii="Times New Roman" w:hAnsi="Times New Roman" w:cs="Times New Roman"/>
          <w:sz w:val="24"/>
          <w:szCs w:val="24"/>
        </w:rPr>
        <w:t xml:space="preserve"> </w:t>
      </w:r>
      <w:r w:rsidRPr="000349C2">
        <w:rPr>
          <w:rFonts w:ascii="Times New Roman" w:hAnsi="Times New Roman" w:cs="Times New Roman"/>
          <w:sz w:val="24"/>
          <w:szCs w:val="24"/>
        </w:rPr>
        <w:t>a w przypadku robót, dla których nie określono nakładów rzeczowych w KNR, wg innych ogólnie stosowanych katalogów lub nakładów własnych zaakceptowanych przez Zamawiającego.</w:t>
      </w:r>
    </w:p>
    <w:p w14:paraId="4D81A427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Jeżeli cena jednostkowa przedłożona przez Wykonawcę do akceptacji Zamawiającemu będzie skalkulowana niezgodnie z postanowieniami ust. 2 powyżej, Zamawiający wprowadzi korektę ceny opartą na własnych wyliczeniach.</w:t>
      </w:r>
    </w:p>
    <w:p w14:paraId="01833FF1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4.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powinien dokonać wyliczeń cen, o których mowa w ust. 2 powyżej oraz przedstawić Zamawiającemu do akceptacji wysokość wynagrodzenia wynikającą ze zmian przed rozpoczęciem robót wynikających z tych zmian.</w:t>
      </w:r>
    </w:p>
    <w:p w14:paraId="51CC7D4D" w14:textId="5F67FA5A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t>RĘKOJMIA</w:t>
      </w:r>
    </w:p>
    <w:p w14:paraId="2CEFD4B8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 13</w:t>
      </w:r>
    </w:p>
    <w:p w14:paraId="07C05BA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udziela Zamawiającemu rękojmi na przedmiot umowy na okres ………………….. (zgodnie z ofertą Wykonawcy).</w:t>
      </w:r>
    </w:p>
    <w:p w14:paraId="7987FF95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Bieg okresu rękojmi rozpoczyna się w dniu następnym licząc od dnia odbioru końcowego robót.</w:t>
      </w:r>
    </w:p>
    <w:p w14:paraId="7164FDFF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Zamawiający może dochodzić roszczeń z tytułu rękojmi także po okresie określonym w ust. 1 powyżej, jeżeli zgłosił wadę przed upływem tego okresu.</w:t>
      </w:r>
    </w:p>
    <w:p w14:paraId="4A711E0A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4.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Zamawiający w okresie udzielonej rękojmi powiadomi Wykonawcę niezwłocznie o wszelkich ujawnionych usterkach. Wady i usterki usunięte zostaną niezwłocznie. Termin przystąpienia do usuwania wad i usterek w technicznie uzasadnionych przypadkach może zostać wydłużony za zgodą Zamawiającego.</w:t>
      </w:r>
    </w:p>
    <w:p w14:paraId="709A4FF4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5.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nie może odmówić usunięcia wad i usterek bez względu na związane z tym koszty.</w:t>
      </w:r>
    </w:p>
    <w:p w14:paraId="6AFA3A2D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6.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 razie nieusunięcia wad i usterek w wyznaczonym terminie, Zamawiający może naliczyć karę umowną zgodnie z § 15 ust 1 pkt 2 umowy.</w:t>
      </w:r>
    </w:p>
    <w:p w14:paraId="1C96B7FA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7.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 okresie obowiązywania, po rozwiązaniu lub po wygaśnięciu umowy, Wykonawca jest i będzie</w:t>
      </w:r>
    </w:p>
    <w:p w14:paraId="5D1CAD63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odpowiedzialny wobec Zamawiającego na zasadach uregulowanych w kodeksie cywilnym za wszelkie szkody (wydatki, koszty postępowań) oraz roszczenia osób trzecich w przypadku, gdy będą one wynikać z wad przedmiotu umowy.</w:t>
      </w:r>
    </w:p>
    <w:p w14:paraId="6CC41DBC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t>ZABEZPIECZENIE</w:t>
      </w:r>
    </w:p>
    <w:p w14:paraId="3AB5ABFC" w14:textId="77777777" w:rsidR="008C6484" w:rsidRPr="00D215D8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5D8">
        <w:rPr>
          <w:rFonts w:ascii="Times New Roman" w:hAnsi="Times New Roman" w:cs="Times New Roman"/>
          <w:b/>
          <w:sz w:val="24"/>
          <w:szCs w:val="24"/>
        </w:rPr>
        <w:t>§ 14</w:t>
      </w:r>
    </w:p>
    <w:p w14:paraId="6693B198" w14:textId="77777777" w:rsidR="008C6484" w:rsidRPr="00D215D8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15D8">
        <w:rPr>
          <w:rFonts w:ascii="Times New Roman" w:hAnsi="Times New Roman" w:cs="Times New Roman"/>
          <w:b/>
          <w:sz w:val="24"/>
          <w:szCs w:val="24"/>
        </w:rPr>
        <w:t>1.</w:t>
      </w:r>
      <w:r w:rsidRPr="00D215D8">
        <w:rPr>
          <w:rFonts w:ascii="Times New Roman" w:hAnsi="Times New Roman" w:cs="Times New Roman"/>
          <w:sz w:val="24"/>
          <w:szCs w:val="24"/>
        </w:rPr>
        <w:t xml:space="preserve"> Wykonawca wnosi zabezpieczenie należyteg</w:t>
      </w:r>
      <w:r w:rsidR="002F7C7F" w:rsidRPr="00D215D8">
        <w:rPr>
          <w:rFonts w:ascii="Times New Roman" w:hAnsi="Times New Roman" w:cs="Times New Roman"/>
          <w:sz w:val="24"/>
          <w:szCs w:val="24"/>
        </w:rPr>
        <w:t xml:space="preserve">o wykonania umowy w wysokości </w:t>
      </w:r>
      <w:r w:rsidRPr="00D215D8">
        <w:rPr>
          <w:rFonts w:ascii="Times New Roman" w:hAnsi="Times New Roman" w:cs="Times New Roman"/>
          <w:sz w:val="24"/>
          <w:szCs w:val="24"/>
        </w:rPr>
        <w:t>5% ceny łącznie z podatkiem VAT określonej w § 10 ust. 1 niniejszej umowy, co stanowi kwotę…………………………………….</w:t>
      </w:r>
    </w:p>
    <w:p w14:paraId="4B11064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Zabezpieczenie służy pokryciu roszczeń z tytułu niewykonania lub nienależytego wykonania umowy.</w:t>
      </w:r>
    </w:p>
    <w:p w14:paraId="6729FD59" w14:textId="77777777" w:rsidR="008C6484" w:rsidRPr="00D215D8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Zabezpieczenie może być wnoszone według wyboru wykonawcy w jednej lub w kilku </w:t>
      </w:r>
      <w:r w:rsidRPr="00D215D8">
        <w:rPr>
          <w:rFonts w:ascii="Times New Roman" w:hAnsi="Times New Roman" w:cs="Times New Roman"/>
          <w:sz w:val="24"/>
          <w:szCs w:val="24"/>
        </w:rPr>
        <w:t>następujących formach:</w:t>
      </w:r>
    </w:p>
    <w:p w14:paraId="50E92456" w14:textId="12BE0669" w:rsidR="008C6484" w:rsidRPr="00D215D8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215D8">
        <w:rPr>
          <w:rFonts w:ascii="Times New Roman" w:hAnsi="Times New Roman" w:cs="Times New Roman"/>
          <w:sz w:val="24"/>
          <w:szCs w:val="24"/>
        </w:rPr>
        <w:t xml:space="preserve">     1) pieniądzu – </w:t>
      </w:r>
      <w:r w:rsidRPr="000347C8">
        <w:rPr>
          <w:rFonts w:ascii="Times New Roman" w:hAnsi="Times New Roman" w:cs="Times New Roman"/>
          <w:sz w:val="24"/>
          <w:szCs w:val="24"/>
        </w:rPr>
        <w:t xml:space="preserve">przelewem na konto zamawiającego w </w:t>
      </w:r>
      <w:r w:rsidRPr="000347C8">
        <w:rPr>
          <w:rFonts w:ascii="Times New Roman" w:hAnsi="Times New Roman" w:cs="Times New Roman"/>
          <w:spacing w:val="-1"/>
          <w:sz w:val="24"/>
          <w:szCs w:val="24"/>
        </w:rPr>
        <w:t xml:space="preserve">Bank PKO BP S. A. </w:t>
      </w:r>
      <w:r w:rsidR="007A6F86" w:rsidRPr="000347C8">
        <w:rPr>
          <w:rFonts w:ascii="Times New Roman" w:hAnsi="Times New Roman" w:cs="Times New Roman"/>
          <w:spacing w:val="-1"/>
          <w:sz w:val="24"/>
          <w:szCs w:val="24"/>
        </w:rPr>
        <w:t>Oddział Elbląg</w:t>
      </w:r>
      <w:r w:rsidRPr="000347C8">
        <w:rPr>
          <w:rFonts w:ascii="Times New Roman" w:hAnsi="Times New Roman" w:cs="Times New Roman"/>
          <w:sz w:val="24"/>
          <w:szCs w:val="24"/>
        </w:rPr>
        <w:t xml:space="preserve">, numer rachunku: </w:t>
      </w:r>
      <w:r w:rsidR="00C5407A" w:rsidRPr="000347C8">
        <w:rPr>
          <w:rStyle w:val="Pogrubienie"/>
          <w:rFonts w:ascii="Times New Roman" w:hAnsi="Times New Roman" w:cs="Times New Roman"/>
          <w:sz w:val="24"/>
          <w:szCs w:val="24"/>
        </w:rPr>
        <w:t>98 1440 1039 0000 0000 0356 6374</w:t>
      </w:r>
    </w:p>
    <w:p w14:paraId="1B23CB64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2) poręczeniach bankowych lub poręczeniach spółdzielczej kasy oszczędnościowo – kredytowej, z tym że zobowiązanie kasy jest zawsze zobowiązaniem pieniężnym;</w:t>
      </w:r>
    </w:p>
    <w:p w14:paraId="473E6E21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3) gwarancjach bankowych;</w:t>
      </w:r>
    </w:p>
    <w:p w14:paraId="4113C7AC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4) gwarancjach ubezpieczeniowych;</w:t>
      </w:r>
    </w:p>
    <w:p w14:paraId="2EDFE99A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5) poręczeniach udzielanych przez podmioty, o których mowa w art. 6b ust. 5 pkt.2. ustawy z dnia 9 listopada 2000 r. o utworzeniu Polskiej Agencji Rozwoju Przedsiębiorczości.</w:t>
      </w:r>
    </w:p>
    <w:p w14:paraId="5F1183CC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0349C2">
        <w:rPr>
          <w:rFonts w:ascii="Times New Roman" w:hAnsi="Times New Roman" w:cs="Times New Roman"/>
          <w:sz w:val="24"/>
          <w:szCs w:val="24"/>
        </w:rPr>
        <w:t>Zabezpieczenie należytego wykonania umowy zostało przez wykonawcę wniesione w formie …………………………………………………….</w:t>
      </w:r>
    </w:p>
    <w:p w14:paraId="3DFA148F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5.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Zabezpieczenie wnoszone w formie określonej w ust. 3, pkt. 2,3,4 lub 5 musi być bezwarunkowe i tożsame z zabezpieczeniem wnoszonym w pieniądzu.</w:t>
      </w:r>
    </w:p>
    <w:p w14:paraId="3DF3778F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0349C2">
        <w:rPr>
          <w:rFonts w:ascii="Times New Roman" w:hAnsi="Times New Roman" w:cs="Times New Roman"/>
          <w:sz w:val="24"/>
          <w:szCs w:val="24"/>
        </w:rPr>
        <w:t>W przypadku wniesienia zabezpieczenia w pieniądzu wykonawca może wyrazić zgodę na zaliczenie kwoty wadium na poczet zabezpieczenia.</w:t>
      </w:r>
    </w:p>
    <w:p w14:paraId="403E78F9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7.</w:t>
      </w:r>
      <w:r w:rsidRPr="000349C2">
        <w:rPr>
          <w:rFonts w:ascii="Times New Roman" w:hAnsi="Times New Roman" w:cs="Times New Roman"/>
          <w:sz w:val="24"/>
          <w:szCs w:val="24"/>
        </w:rPr>
        <w:t xml:space="preserve"> 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37B3C1FF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8.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 trakcie realizacji umowy wykonawca może dokonać zmiany formy zabezpieczenia na jedną lub kilka form, o których mowa w ust. 3 powyżej.</w:t>
      </w:r>
    </w:p>
    <w:p w14:paraId="06262FCD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9.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Zmiana formy zabezpieczenia jest dokonywana z zachowaniem ciągłości zabezpieczenia i bez zmniejszenia jego wysokości.</w:t>
      </w:r>
    </w:p>
    <w:p w14:paraId="02048EFD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10.</w:t>
      </w:r>
      <w:r w:rsidRPr="000349C2">
        <w:rPr>
          <w:rFonts w:ascii="Times New Roman" w:hAnsi="Times New Roman" w:cs="Times New Roman"/>
          <w:sz w:val="24"/>
          <w:szCs w:val="24"/>
        </w:rPr>
        <w:t xml:space="preserve"> Jeżeli z jakichkolwiek przyczyn zabezpieczenie należytego wykonania umowy, o którym mowa w ust. 1, utraci ważność z punktu widzenia celu w jakim zostało ustalone, Wykonawca zobowiązany jest wnieść nowe zabezpieczenie przed upływem terminu ważności zabezpieczenia pierwotnego, pod rygorem odstąpienia przez Zamawiającego od umowy z winy Wykonawcy.</w:t>
      </w:r>
    </w:p>
    <w:p w14:paraId="03EE2647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Wypłata, o której mowa w ust. 10, następuje nie później niż w ostatnim dniu ważności dotychczasowego zabezpieczenia.</w:t>
      </w:r>
    </w:p>
    <w:p w14:paraId="623F2545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Zamawiający zwróci 70% zabezpieczenia w terminie do 30 dni od dnia wykonania zamówienia i uznania przez Zamawiającego za należycie wykonane.</w:t>
      </w:r>
    </w:p>
    <w:p w14:paraId="2B85B0BC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Kwota równa 30% zabezpieczenia pozostawiona zostanie na zabezpieczenie roszczeń z tytułu rękojmi za wady.</w:t>
      </w:r>
    </w:p>
    <w:p w14:paraId="42D9DD56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14.</w:t>
      </w:r>
      <w:r w:rsidRPr="000349C2">
        <w:rPr>
          <w:rFonts w:ascii="Times New Roman" w:hAnsi="Times New Roman" w:cs="Times New Roman"/>
          <w:sz w:val="24"/>
          <w:szCs w:val="24"/>
        </w:rPr>
        <w:t xml:space="preserve"> Kwota, o której mowa w ust. 13 powyżej zostanie zwrócona nie później niż w 15 dniu po upływie okresu rękojmi za wady.</w:t>
      </w:r>
    </w:p>
    <w:p w14:paraId="7BC0BB8B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2BE7AF2B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 15</w:t>
      </w:r>
    </w:p>
    <w:p w14:paraId="7237DF35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zapłaci Zamawiającemu kary umowne:</w:t>
      </w:r>
    </w:p>
    <w:p w14:paraId="647AE53E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1) za zwłokę w dotrzymaniu terminu, o którym mowa w § 3 ust. 1 niniejszej umowy – w wysokości 0,5 % wynagrodzenia brutto przedmiotu umowy, o którym mowa w § 10 ust. 1 niniejszej umowy, za każdy dzień zwłoki,</w:t>
      </w:r>
    </w:p>
    <w:p w14:paraId="59B9786D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2) za zwłokę w usunięciu wad stwierdzonych przy odbiorze częściowym, końcowym lub odbiorze przed upływem okresu rękojmi – w wysokości 0,5 % od wynagrodzenia umownego brutto przedmiotu umowy, o którym mowa w § 10 ust. 1 niniejszej umowy, za każdy dzień </w:t>
      </w:r>
      <w:r w:rsidRPr="000349C2">
        <w:rPr>
          <w:rFonts w:ascii="Times New Roman" w:hAnsi="Times New Roman" w:cs="Times New Roman"/>
          <w:sz w:val="24"/>
          <w:szCs w:val="24"/>
        </w:rPr>
        <w:lastRenderedPageBreak/>
        <w:t>zwłoki, liczony od upływu terminu wyznaczonego zgodnie z postanowieniami § 9 na usunięcie wad,</w:t>
      </w:r>
    </w:p>
    <w:p w14:paraId="3B4DE5EF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3) z tytułu odstąpienia od umowy z przyczyn leżących po stronie Wykonawcy – w wysokości 10% wynagrodzenia brutto, o którym mowa w § 10 ust. 1 niniejszej umowy,</w:t>
      </w:r>
    </w:p>
    <w:p w14:paraId="367AD0BA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4) jeżeli roboty objęte przedmiotem niniejszej umowy będzie wykonywał, bez zgody zamawiającego, podmiot inny niż Wykonawca – karę umowną w wysokości 1% wynagrodzenia umownego brutto, o którym mowa w § 10 ust. 1 niniejszej umowy,</w:t>
      </w:r>
    </w:p>
    <w:p w14:paraId="20A62D50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5) za brak zapłaty lub nieterminową zapłatę wynagrodzenia należnego podwykonawcom lub dalszym podwykonawcom – w wysokości 0,05% wynagrodzenia brutto określonego w § 10 ust. 1 niniejszej umowy, za każdy dzień zwłoki,</w:t>
      </w:r>
    </w:p>
    <w:p w14:paraId="22252351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6) za nieprzedłożenie do zaakceptowania projektu umowy o podwykonawstwo lub projektu jej zmian – w wysokości 0,05% wynagrodzenia brutto określonego w § 10 ust. 1 niniejszej umowy, za każdy dzień zwłoki,</w:t>
      </w:r>
    </w:p>
    <w:p w14:paraId="05C8985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7) za nieprzedłożenie poświadczonej za zgodność z oryginałem kopii umowy o podwykonawstwo lub jej zmiany – w wysokości 0,05% wynagrodzenia brutto określonego w § 10 ust. 1 niniejszej umowy, za każdy dzień zwłoki,</w:t>
      </w:r>
    </w:p>
    <w:p w14:paraId="7B88369C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8) za brak zmiany umowy o podwykonawstwo w zakresie terminu zapłaty (jeżeli była wymagana)</w:t>
      </w:r>
    </w:p>
    <w:p w14:paraId="33A4010C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– w wysokości 0,05% wynagrodzenia brutto określonego w § 10 ust. 1 niniejszej umowy, za każdy dzień zwłoki,</w:t>
      </w:r>
    </w:p>
    <w:p w14:paraId="35C9054C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9) za niespełnienie wymagań w zakresie zatrudnienia osób wykonujących czynności wskazanych w § 5 ust. 3 Umowy – karę umowną w wysokości 2 000 zł,</w:t>
      </w:r>
    </w:p>
    <w:p w14:paraId="7BDD0993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10) za nieprzedstawienie dowodów wskazanych w § 5 ust. 4 Umowy – w wysokości 0,05% wynagrodzenia brutto za każdy dzień zwłoki,</w:t>
      </w:r>
    </w:p>
    <w:p w14:paraId="69C54BDA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1. Dopuszcza się sumowanie naliczonych kar umownych z różnych tytułów.</w:t>
      </w:r>
    </w:p>
    <w:p w14:paraId="50FBE959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2. Łączna wartość kar umownych nałożonych na Wykonawcę nie może przekroczyć 15 % wynagrodzenia brutto określonego w § 10 ust. 1 niniejszej umowy. Po osiągnięciu tej wysokości Zamawiający może odstąpić od umowy z przyczyn leżących po stronie Wykonawcy.</w:t>
      </w:r>
    </w:p>
    <w:p w14:paraId="6B33DE89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Zamawiający zapłaci Wykonawcy kary umowne z tytułu odstąpienia od umowy z przyczyn leżących po stronie Zamawiającego – w wysokości 10% wynagrodzenia brutto, o którym mowa w § 10 ust. 1 niniejszej umowy.</w:t>
      </w:r>
    </w:p>
    <w:p w14:paraId="3FED1A7E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Strony zastrzegają sobie prawo do odszkodowania przenoszącego wysokość kar umownych do wysokości rzeczywiście poniesionej szkody i utraconych korzyści.</w:t>
      </w:r>
    </w:p>
    <w:p w14:paraId="061E1CD5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4.</w:t>
      </w:r>
      <w:r w:rsidRPr="000349C2">
        <w:rPr>
          <w:rFonts w:ascii="Times New Roman" w:hAnsi="Times New Roman" w:cs="Times New Roman"/>
          <w:sz w:val="24"/>
          <w:szCs w:val="24"/>
        </w:rPr>
        <w:t xml:space="preserve"> Jeżeli Zamawiający odstąpi od umowy z powodu zwłoki Wykonawcy w wykonywaniu przedmiotu umowy, to Zamawiający jest uprawniony do naliczenia tylko jednej kary umownej z tytułu odstąpienia od umowy, bądź z tytułu zwłoki w wykonaniu przedmiotu umowy.</w:t>
      </w:r>
    </w:p>
    <w:p w14:paraId="4C44CEAD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0349C2">
        <w:rPr>
          <w:rFonts w:ascii="Times New Roman" w:hAnsi="Times New Roman" w:cs="Times New Roman"/>
          <w:sz w:val="24"/>
          <w:szCs w:val="24"/>
        </w:rPr>
        <w:t>Wykonawca zapłaci Zamawiającemu karę umowną w terminie 10 dni od daty wystąpienia przez</w:t>
      </w:r>
    </w:p>
    <w:p w14:paraId="06B99EA3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lastRenderedPageBreak/>
        <w:t>Zamawiającego z żądaniem zapłacenia kary. Zamawiający może potrącić należną mu karę z dowolnej</w:t>
      </w:r>
    </w:p>
    <w:p w14:paraId="1A079A40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należności przysługującej Wykonawcy względem Zamawiającego.</w:t>
      </w:r>
    </w:p>
    <w:p w14:paraId="3506F050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14:paraId="663DE9FA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 16</w:t>
      </w:r>
    </w:p>
    <w:p w14:paraId="70460F8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Oprócz przypadków wymienionych w treści tytułu XV Kodeksu Cywilnego, Stronom przysługuje prawo odstąpienia od umowy, w przypadku gdy:</w:t>
      </w:r>
    </w:p>
    <w:p w14:paraId="4ACDD973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1) Wykonawca przerwał z przyczyn leżących po stronie Wykonawcy realizację przedmiotu umowy i przerwa ta trwa dłużej niż 7 dni, pomimo pisemnego wezwania od Zamawiającego do wznowienia robót</w:t>
      </w:r>
    </w:p>
    <w:p w14:paraId="561BE7EB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2) czynności objęte niniejszą umową wykonuje bez zgody Zamawiającego podmiot inny niż Wykonawca,</w:t>
      </w:r>
    </w:p>
    <w:p w14:paraId="079D05BB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3) wystąpi istotna zmiana okoliczności powodująca, że wykonanie umowy nie leży w interesie publicznym, czego nie można było przewidzieć w chwili zawarcia umowy – odstąpienie od umowy w tym przypadku może nastąpić w terminie 14 dni od powzięcia wiadomości o powyższych okolicznościach. W takim wypadku Wykonawca może żądać jedynie wynagrodzenia należnego mu z tytułu wykonania części umowy,</w:t>
      </w:r>
    </w:p>
    <w:p w14:paraId="2DF184DE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4) Wykonawca realizuje roboty przewidziane niniejszą umową w sposób niezgodny z  </w:t>
      </w:r>
      <w:r w:rsidR="003F1B71">
        <w:rPr>
          <w:rFonts w:ascii="Times New Roman" w:hAnsi="Times New Roman" w:cs="Times New Roman"/>
          <w:sz w:val="24"/>
          <w:szCs w:val="24"/>
        </w:rPr>
        <w:t>Opis Techniczny</w:t>
      </w:r>
      <w:r w:rsidRPr="000349C2">
        <w:rPr>
          <w:rFonts w:ascii="Times New Roman" w:hAnsi="Times New Roman" w:cs="Times New Roman"/>
          <w:sz w:val="24"/>
          <w:szCs w:val="24"/>
        </w:rPr>
        <w:t xml:space="preserve"> lub niniejszą umową pomimo pisemnego upomnienia Wykonawcy przez Zamawiającego,</w:t>
      </w:r>
    </w:p>
    <w:p w14:paraId="2582F963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5) podzleca całość robót lub dokonuje cesji umowy, jej części lub wynikającej z niej wierzytelności bez zgody Zamawiającego,</w:t>
      </w:r>
    </w:p>
    <w:p w14:paraId="2CA62268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6) wystąpi konieczność:</w:t>
      </w:r>
    </w:p>
    <w:p w14:paraId="7C82C8A5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     a) dokonania bezpośrednich zapłat na sumę większą niż 5% wartości umowy Podwykonawcy lub dalszemu Podwykonawcy, którzy zawarli zaakceptowane przez Zamawiającego umowy o podwykonawstwo, których przedmiotem są roboty budowlane lub którzy zawarli przedłożone Zamawiającemu umowy o Podwykonawstwo, których przedmiotem są dostawy lub usługi,</w:t>
      </w:r>
    </w:p>
    <w:p w14:paraId="40584C1D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7) w wyniku wszczętego postępowania egzekucyjnego nastąpi zajęcie majątku Wykonawcy lub jego znacznej części w zakresie uniemożliwiającym realizację umowy,</w:t>
      </w:r>
    </w:p>
    <w:p w14:paraId="166CDD36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8) zostanie wszczęte postępowanie likwidacyjne lub złożony wniosek o ogłoszenie upadłości Wykonawcy.</w:t>
      </w:r>
    </w:p>
    <w:p w14:paraId="696F30F0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 przypadku odstąpienia od umowy Wykonawcę oraz Zamawiającego obciążają następujące obowiązki szczegółowe:</w:t>
      </w:r>
    </w:p>
    <w:p w14:paraId="69B55C99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1) Wykonawca zabezpieczy przerwane roboty w zakresie obustronnie uzgodnionym na koszt strony, z której to winy nastąpiło odstąpienie od umowy lub przerwanie robót,</w:t>
      </w:r>
    </w:p>
    <w:p w14:paraId="6DAE4B9F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2) Zamawiający dokona odbioru robót zgłoszonych przez Wykonawcę:</w:t>
      </w:r>
    </w:p>
    <w:p w14:paraId="5297FE22" w14:textId="77777777" w:rsidR="008C6484" w:rsidRPr="000349C2" w:rsidRDefault="008C6484" w:rsidP="008C6484">
      <w:pPr>
        <w:tabs>
          <w:tab w:val="left" w:pos="21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lastRenderedPageBreak/>
        <w:t xml:space="preserve">          a) przerwanych oraz zabezpieczających, jeżeli odstąpienie od umowy, nastąpiło z przyczyn, za które Wykonawca nie odpowiada oraz zapłaci wynagrodzenie za te roboty,</w:t>
      </w:r>
    </w:p>
    <w:p w14:paraId="2BFD436E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     b) zabezpieczających, jeżeli odstąpienie od umowy, nastąpiło z przyczyn, za które odpowiada Wykonawca,</w:t>
      </w:r>
    </w:p>
    <w:p w14:paraId="2E10AE13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3) Zamawiający w terminie 7 dni od daty odstąpienia od umowy przejmie od Wykonawcy teren budowy pod swój dozór,</w:t>
      </w:r>
    </w:p>
    <w:p w14:paraId="50F2E3F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4) Wykonawca przy udziale Zamawiającego w terminie 7 dni od daty zgłoszenia, o którym mowa w pkt 2) sporządzi szczegółowy protokół inwentaryzacji robót w toku, wraz z zestawieniem wartości wykonanych robót według stanu na dzień odstąpienia; protokół inwentaryzacji robót w toku stanowić będzie podstawę do wystawienia faktury VAT przez Wykonawcę,</w:t>
      </w:r>
    </w:p>
    <w:p w14:paraId="111F9AFA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5) Wykonawca sporządzi wykaz tych materiałów, konstrukcji lub urządzeń, które nie mogą być wykorzystane przez Wykonawcę do realizacji innych robót nie objętych niniejszą umową, jeżeli odstąpienie od niniejszej umowy nastąpiło z przyczyn niezależnych od niego,</w:t>
      </w:r>
    </w:p>
    <w:p w14:paraId="0489170E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Odstąpienie od umowy powinno nastąpić w formie pisemnej pod rygorem nieważności takiego oświadczenia i musi zawierać uzasadnienie. Zamawiający może złożyć takie oświadczenie w terminie sześciu miesięcy od powzięcia informacji o przyczynach stanowiących podstawę odstąpienia.</w:t>
      </w:r>
    </w:p>
    <w:p w14:paraId="1A462A56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4.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Zamawiający może rozwiązać umowę na podstawie art. 456 </w:t>
      </w:r>
      <w:proofErr w:type="spellStart"/>
      <w:r w:rsidRPr="000349C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349C2">
        <w:rPr>
          <w:rFonts w:ascii="Times New Roman" w:hAnsi="Times New Roman" w:cs="Times New Roman"/>
          <w:sz w:val="24"/>
          <w:szCs w:val="24"/>
        </w:rPr>
        <w:t>. W takiej sytuacji Wykonawca może żądać wyłącznie wynagrodzenia należnego z tytułu wykonania części umowy.</w:t>
      </w:r>
    </w:p>
    <w:p w14:paraId="06BC3AE5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t>ODPOWIEDZIALNOŚĆ WYKONAWCY</w:t>
      </w:r>
    </w:p>
    <w:p w14:paraId="7E2C18E9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 17</w:t>
      </w:r>
    </w:p>
    <w:p w14:paraId="7CC4ABE9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Od dnia protokolarnego przekazania terenu budowy odpowiedzialność cywilną za szkody oraz następstwa nieszczęśliwych wypadków dotyczących pracowników i osób trzecich, a powstałych w związku z prowadzonymi robotami, w tym także ruchem pojazdów mechanicznych, ponosi Wykonawca robót.</w:t>
      </w:r>
    </w:p>
    <w:p w14:paraId="200400DC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zobowiązuje się do ubezpieczenia od odpowiedzialności cywilnej w zakresie prowadzonej działalności gospodarczej</w:t>
      </w:r>
      <w:r w:rsidRPr="000349C2">
        <w:rPr>
          <w:rFonts w:ascii="Times New Roman" w:hAnsi="Times New Roman" w:cs="Times New Roman"/>
          <w:color w:val="000000"/>
          <w:sz w:val="24"/>
          <w:szCs w:val="24"/>
        </w:rPr>
        <w:t xml:space="preserve"> w wysokości </w:t>
      </w:r>
      <w:r w:rsidR="002F7C7F">
        <w:rPr>
          <w:rFonts w:ascii="Times New Roman" w:hAnsi="Times New Roman" w:cs="Times New Roman"/>
          <w:b/>
          <w:sz w:val="24"/>
          <w:szCs w:val="24"/>
        </w:rPr>
        <w:t>nie niższej niż 2</w:t>
      </w:r>
      <w:r w:rsidRPr="000349C2">
        <w:rPr>
          <w:rFonts w:ascii="Times New Roman" w:hAnsi="Times New Roman" w:cs="Times New Roman"/>
          <w:b/>
          <w:sz w:val="24"/>
          <w:szCs w:val="24"/>
        </w:rPr>
        <w:t>00.000,00 zł</w:t>
      </w:r>
      <w:r w:rsidRPr="000349C2">
        <w:rPr>
          <w:rFonts w:ascii="Times New Roman" w:hAnsi="Times New Roman" w:cs="Times New Roman"/>
          <w:sz w:val="24"/>
          <w:szCs w:val="24"/>
        </w:rPr>
        <w:t>.</w:t>
      </w:r>
    </w:p>
    <w:p w14:paraId="54A1AB19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Ubezpieczeniu podlega  w szczególności odpowiedzialność cywilna obejmująca swym zakresem co najmniej szkody poniesione przez pracowników i osoby trzecie w wyniku śmierci, uszkodzenia ciała, rozstroju zdrowia (szkoda osobowa) lub w wyniku utraty, zniszczenia lub uszkodzenia mienia własnego lub osób trzecich, a także szkody spowodowane błędami (szkoda rzeczowa), powstałe w związku z wykonywaniem robót budowlanych i innych prac objętych przedmiotem umowy, w tym ruchem pojazdów mechanicznych.</w:t>
      </w:r>
    </w:p>
    <w:p w14:paraId="592DBA3E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4.</w:t>
      </w:r>
      <w:r w:rsidRPr="000349C2">
        <w:rPr>
          <w:rFonts w:ascii="Times New Roman" w:hAnsi="Times New Roman" w:cs="Times New Roman"/>
          <w:sz w:val="24"/>
          <w:szCs w:val="24"/>
        </w:rPr>
        <w:t xml:space="preserve"> Koszt umowy lub umów, o których mowa w ust. 2 i 3 powyżej, w szczególności składki ubezpieczeniowe, pokrywa w całości Wykonawca.</w:t>
      </w:r>
    </w:p>
    <w:p w14:paraId="4A4EC666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5.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przedłoży Zamawiającemu dokumenty potwierdzające zawarcie umowy ubezpieczenia, w tym w szczególności kopię umowy i polisy ubezpieczenia, nie później niż do dnia przekazania terenu budowy. W przypadku uchybienia przedmiotowemu obowiązkowi </w:t>
      </w:r>
      <w:r w:rsidRPr="000349C2">
        <w:rPr>
          <w:rFonts w:ascii="Times New Roman" w:hAnsi="Times New Roman" w:cs="Times New Roman"/>
          <w:sz w:val="24"/>
          <w:szCs w:val="24"/>
        </w:rPr>
        <w:lastRenderedPageBreak/>
        <w:t>Zamawiający ma prawo wstrzymać się z przekazaniem terenu budowy do czasu ich przedłożenia, co nie powoduje wstrzymania biegu terminów umownych w zakresie wykonania umowy przez Wykonawcę.</w:t>
      </w:r>
    </w:p>
    <w:p w14:paraId="4B1E03C8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6.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 razie wydłużenia czasu realizacji umowy, Wykonawca zobowiązuje się do stosownego przedłużenia ubezpieczenia, przedstawiając Zamawiającemu dokumenty potwierdzające zawarcie umowy ubezpieczenia, w tym w szczególności kopię umowy i polisy ubezpieczenia, na co najmniej miesiąc przed wygaśnięciem poprzedniej umowy. W przypadku nie dokonania i nie przedłożenia przez Wykonawcę odnośnego ubezpieczenia w w/w terminie, Zamawiający w imieniu i na rzecz Wykonawcy na jego koszt dokona stosownego ubezpieczenia w zakresie określonym w ust. 2 i 3 powyżej, a poniesiony koszt potrąci z należności wynikających z najbliższej faktury wystawionej przez Wykonawcę.</w:t>
      </w:r>
    </w:p>
    <w:p w14:paraId="5983E97E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7.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nie jest uprawniony do dokonywania zmian warunków ubezpieczenia na niekorzyść Zamawiającego bez uprzedniej zgody Zamawiającego.</w:t>
      </w:r>
    </w:p>
    <w:p w14:paraId="328AA497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t>ZMIANY UMOWY</w:t>
      </w:r>
    </w:p>
    <w:p w14:paraId="0BD90316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 18</w:t>
      </w:r>
    </w:p>
    <w:p w14:paraId="1F58086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Zamawiający działając zgodnie z przepisami art. 445 ust. 1  ustawy </w:t>
      </w:r>
      <w:proofErr w:type="spellStart"/>
      <w:r w:rsidRPr="000349C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349C2">
        <w:rPr>
          <w:rFonts w:ascii="Times New Roman" w:hAnsi="Times New Roman" w:cs="Times New Roman"/>
          <w:sz w:val="24"/>
          <w:szCs w:val="24"/>
        </w:rPr>
        <w:t>, przewiduje zmiany postanowień zawartej umowy w stosunku do treści oferty, na podstawie której dokonano wyboru Wykonawcy.</w:t>
      </w:r>
    </w:p>
    <w:p w14:paraId="0F466395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Zmiany w umowie mogą dotyczyć:</w:t>
      </w:r>
    </w:p>
    <w:p w14:paraId="1A6705A7" w14:textId="77777777" w:rsidR="008C6484" w:rsidRPr="000349C2" w:rsidRDefault="008C6484" w:rsidP="009C50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1) zmiany terminu wykonania zamówienia,</w:t>
      </w:r>
    </w:p>
    <w:p w14:paraId="7D5085D2" w14:textId="77777777" w:rsidR="008C6484" w:rsidRPr="000349C2" w:rsidRDefault="008C6484" w:rsidP="009C50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2) zmiany ilości robót budowlanych, szczegółowo opisane w §4 ust. 3 - 6 niniejszej umowy</w:t>
      </w:r>
    </w:p>
    <w:p w14:paraId="152AC54C" w14:textId="77777777" w:rsidR="008C6484" w:rsidRPr="000349C2" w:rsidRDefault="008C6484" w:rsidP="009C50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3) zmiany wynagrodzenia Wykonawcy, szczegółowo opisanej w §10  niniejszej umowy</w:t>
      </w:r>
    </w:p>
    <w:p w14:paraId="24DFBFC4" w14:textId="77777777" w:rsidR="008C6484" w:rsidRPr="000349C2" w:rsidRDefault="008C6484" w:rsidP="009C50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4) zmiana w zakresie podwykonawstwa, szczegółowo opisana w § 8 niniejszej umowy,</w:t>
      </w:r>
    </w:p>
    <w:p w14:paraId="36CC7CCC" w14:textId="77777777" w:rsidR="008C6484" w:rsidRPr="000349C2" w:rsidRDefault="008C6484" w:rsidP="009C50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5) zmian rozwiązań technicznych lub technologicznych,</w:t>
      </w:r>
    </w:p>
    <w:p w14:paraId="5DDC7998" w14:textId="77777777" w:rsidR="008C6484" w:rsidRPr="000349C2" w:rsidRDefault="008C6484" w:rsidP="009C50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6) zmian sposobu wykonania zamówienia,</w:t>
      </w:r>
    </w:p>
    <w:p w14:paraId="6E31B41A" w14:textId="77777777" w:rsidR="008C6484" w:rsidRPr="000349C2" w:rsidRDefault="008C6484" w:rsidP="009C50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7) zmiany producenta materiałów budowlanych, urządzeń,</w:t>
      </w:r>
    </w:p>
    <w:p w14:paraId="03D73B44" w14:textId="77777777" w:rsidR="008C6484" w:rsidRPr="000349C2" w:rsidRDefault="008C6484" w:rsidP="009C50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8) zmiany wymiarów, położenia lub wysokości części robót budowlanych,</w:t>
      </w:r>
    </w:p>
    <w:p w14:paraId="73094FE1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Zmiana postanowień umowy w stosunku do treści oferty Wykonawcy jest możliwa poprzez przedłużenie terminu zakończenia robót w przypadku:</w:t>
      </w:r>
    </w:p>
    <w:p w14:paraId="474A6313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1) przestojów i opóźnień zawinionych przez Zamawiającego,</w:t>
      </w:r>
    </w:p>
    <w:p w14:paraId="0BC79EF5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2) działania siły wyższej (np. klęski żywiołowe, strajki generalne lub lokalne), mającej bezpośredni wpływ na terminowość wykonania robót,</w:t>
      </w:r>
    </w:p>
    <w:p w14:paraId="0429C25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3) wystąpienia niemożliwych do przewidzenia niekorzystnych warunków atmosferycznych uniemożliwiających prawidłowe wykonanie robót </w:t>
      </w:r>
      <w:r w:rsidRPr="000349C2">
        <w:rPr>
          <w:rFonts w:ascii="Times New Roman" w:hAnsi="Times New Roman" w:cs="Times New Roman"/>
          <w:b/>
          <w:bCs/>
          <w:sz w:val="24"/>
          <w:szCs w:val="24"/>
        </w:rPr>
        <w:t xml:space="preserve">(szczegółowo określonych w </w:t>
      </w:r>
      <w:r w:rsidR="003F1B71">
        <w:rPr>
          <w:rFonts w:ascii="Times New Roman" w:hAnsi="Times New Roman" w:cs="Times New Roman"/>
          <w:b/>
          <w:bCs/>
          <w:sz w:val="24"/>
          <w:szCs w:val="24"/>
        </w:rPr>
        <w:t>Opis Techniczny</w:t>
      </w:r>
      <w:r w:rsidRPr="000349C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349C2">
        <w:rPr>
          <w:rFonts w:ascii="Times New Roman" w:hAnsi="Times New Roman" w:cs="Times New Roman"/>
          <w:sz w:val="24"/>
          <w:szCs w:val="24"/>
        </w:rPr>
        <w:t xml:space="preserve">, w szczególności z powodu technologii realizacji prac określonych umową, </w:t>
      </w:r>
      <w:r w:rsidRPr="000349C2">
        <w:rPr>
          <w:rFonts w:ascii="Times New Roman" w:hAnsi="Times New Roman" w:cs="Times New Roman"/>
          <w:sz w:val="24"/>
          <w:szCs w:val="24"/>
        </w:rPr>
        <w:lastRenderedPageBreak/>
        <w:t>normami lub innymi przepisami, wymagającej konkretnych warunków atmosferycznych, jeżeli konieczność wykonania prac w tym okresie nie jest następstwem okolicznościami, za które Wykonawca ponosi odpowiedzialność – fakt ten musi być potwierdzony w dzienniku budowy przez inspektora nadzoru,</w:t>
      </w:r>
    </w:p>
    <w:p w14:paraId="511088CC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4) wystąpienia wad dokumentacji  skutkujących koniecznością dokonania zmian w dokumentacji, jeżeli uniemożliwia to lub wstrzymuje realizację określonego rodzaju robót mających wpływ na termin wykonywania robót,</w:t>
      </w:r>
    </w:p>
    <w:p w14:paraId="025CDF1E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5) działań osób trzecich uniemożliwiających wykonanie prac, które to działania nie są konsekwencją winy którejkolwiek ze stron,</w:t>
      </w:r>
    </w:p>
    <w:p w14:paraId="3FE82FAE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6) wystąpienia opóźnienia w dokonaniu określonych czynności lub ich zaniechania przez właściwe organy administracji państwowej, które nie są następstwem okoliczności, za które Wykonawca ponosi odpowiedzialność,</w:t>
      </w:r>
    </w:p>
    <w:p w14:paraId="4979FF61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7) wystąpienia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odpowiedzialność,</w:t>
      </w:r>
    </w:p>
    <w:p w14:paraId="6846FC8F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8) odmowy wydania przez właściwe organy decyzji, zezwoleń, uzgodnień itp. z przyczyn niezawinionych przez Wykonawcę, </w:t>
      </w:r>
    </w:p>
    <w:p w14:paraId="0653EF5E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9) niemożności wykonywania robót z powodu braku dostępności do miejsc niezbędnych do ich wykonania z przyczyn niezawinionych przez Wykonawcę,</w:t>
      </w:r>
    </w:p>
    <w:p w14:paraId="5D128E76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10) niemożności wykonywania robót, gdy uprawniony organ nie dopuszcza do wykonania robót lub nakazują wstrzymanie robót z przyczyn niezawinionych przez Wykonawcę.</w:t>
      </w:r>
    </w:p>
    <w:p w14:paraId="2BF0303E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4.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 przedstawionych w ust. 3 powyżej przypadkach wystąpienia opóźnień lub wstrzymania realizacji, strony mogą ustalić nowe terminy realizacji robót i rozliczenia końcowego, z tym że maksymalny okres przesunięcia terminu zakończenia równy będzie okresowi przerwy, postoju lub okresowi niezbędnemu do wykonania robót nieprzewidzianych w przedmiarze robót .</w:t>
      </w:r>
    </w:p>
    <w:p w14:paraId="3877792A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5.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 przypadku konieczności zmiany terminu realizacji umowy Wykonawca zobowiązany jest wystąpić z wnioskiem do Zamawiającego. Wniosek powinien zawierać szczegółowe uzasadnienie zmiany terminu.</w:t>
      </w:r>
    </w:p>
    <w:p w14:paraId="5A701467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6.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Zmiana terminu realizacji umowy możliwa jest tylko po wcześniejszym udokumentowaniu przedłużenia okresu zabezpieczenia należytego wykonania umowy i okresu rękojmi.</w:t>
      </w:r>
    </w:p>
    <w:p w14:paraId="18CB8C96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7.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Zmiana postanowień umowy w stosunku do treści oferty Wykonawcy jest możliwa poprzez zmianę sposobu wykonania przedmiotu umowy, zmianę wynagrodzenia Wykonawcy lub poprzez przedłużenie terminu zakończenia robót w przypadku:</w:t>
      </w:r>
    </w:p>
    <w:p w14:paraId="53DD0FD0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1) wystąpienia siły wyższej uniemożliwiającej wykonanie przedmiotu umowy zgodnie z jej postanowieniami</w:t>
      </w:r>
    </w:p>
    <w:p w14:paraId="62B476AD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2) zmian technologicznych – o ile są korzystne dla Zamawiającego i spowodowane są w szczególności:</w:t>
      </w:r>
    </w:p>
    <w:p w14:paraId="4039BC11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lastRenderedPageBreak/>
        <w:t xml:space="preserve">         a) pojawieniem się na rynku materiałów lub urządzeń nowszej generacji pozwalających na zaoszczędzenie kosztów realizacji przedmiotu umowy lub kosztów eksploatacji wykonanego przedmiotu umowy, lub umożliwiające uzyskanie lepszej jakości robót;</w:t>
      </w:r>
    </w:p>
    <w:p w14:paraId="01F09D44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    b) pojawienie się nowszej technologii wykonania zaprojektowanych robót pozwalającej na zaoszczędzenie czasu realizacji inwestycji lub kosztów wykonywanych prac, jak również kosztów eksploatacji wykonanego przedmiotu Umowy,</w:t>
      </w:r>
    </w:p>
    <w:p w14:paraId="06CDD8F4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3) konieczności zrealizowania jakiejkolwiek części robót, objętych przedmiotem umowy, przy zastosowaniu odmiennych rozwiązań technicznych lub technologicznych, niż wskazane w dokumentacji projektowej, a wynikających ze stwierdzonych wad tej dokumentacji lub zmiany stanu prawnego w oparciu, o który je przygotowano, gdyby zastosowanie przewidzianych rozwiązań groziło niewykonaniem lub wykonaniem nienależytym przedmiotu umowy,</w:t>
      </w:r>
    </w:p>
    <w:p w14:paraId="2208B24E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4) odbiegających w sposób istotny od przyjętych w dokumentacji  warunków geologicznych, geotechnicznych lub hydrologicznych, rozpoznania terenu w zakresie znalezisk archeologicznych, występowania niewybuchów lub niewypałów, które mogą skutkować w świetle dotychczasowych założeń niewykonaniem lub nienależytym wykonaniem przedmiotu umowy,</w:t>
      </w:r>
    </w:p>
    <w:p w14:paraId="42AD2481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5) odbiegających w sposób istotny od przyjętych w dokumentacji  warunków terenu budowy, w szczególności napotkania nie zinwentaryzowanych lub błędnie zinwentaryzowanych sieci, instalacji lub innych obiektów budowlanych ,</w:t>
      </w:r>
    </w:p>
    <w:p w14:paraId="075E5314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6) konieczność zrealizowania przedmiotu umowy przy zastosowaniu innych rozwiązań technicznych lub materiałowych ze względu na zmiany obowiązującego prawa,</w:t>
      </w:r>
    </w:p>
    <w:p w14:paraId="48A5D8C4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7) wystąpienia niebezpieczeństwa kolizji z planowanymi lub równolegle prowadzonymi przez inne podmioty inwestycjami w zakresie niezbędnym do uniknięcia lub usunięcia tych kolizji.</w:t>
      </w:r>
    </w:p>
    <w:p w14:paraId="1D79C161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0349C2">
        <w:rPr>
          <w:rFonts w:ascii="Times New Roman" w:hAnsi="Times New Roman" w:cs="Times New Roman"/>
          <w:sz w:val="24"/>
          <w:szCs w:val="24"/>
        </w:rPr>
        <w:t xml:space="preserve">Jeżeli zmiana, o której mowa w ust. 2 - 7 powyżej wymaga zmiany dokumentacji  lub </w:t>
      </w:r>
      <w:r w:rsidR="003F1B71">
        <w:rPr>
          <w:rFonts w:ascii="Times New Roman" w:hAnsi="Times New Roman" w:cs="Times New Roman"/>
          <w:sz w:val="24"/>
          <w:szCs w:val="24"/>
        </w:rPr>
        <w:t>Opis Techniczny</w:t>
      </w:r>
      <w:r w:rsidRPr="000349C2">
        <w:rPr>
          <w:rFonts w:ascii="Times New Roman" w:hAnsi="Times New Roman" w:cs="Times New Roman"/>
          <w:sz w:val="24"/>
          <w:szCs w:val="24"/>
        </w:rPr>
        <w:t xml:space="preserve">, strona inicjująca zmianę przedstawia projekt zamienny (zatwierdzony przez organ </w:t>
      </w:r>
      <w:proofErr w:type="spellStart"/>
      <w:r w:rsidRPr="000349C2">
        <w:rPr>
          <w:rFonts w:ascii="Times New Roman" w:hAnsi="Times New Roman" w:cs="Times New Roman"/>
          <w:sz w:val="24"/>
          <w:szCs w:val="24"/>
        </w:rPr>
        <w:t>architektoniczno</w:t>
      </w:r>
      <w:proofErr w:type="spellEnd"/>
      <w:r w:rsidRPr="000349C2">
        <w:rPr>
          <w:rFonts w:ascii="Times New Roman" w:hAnsi="Times New Roman" w:cs="Times New Roman"/>
          <w:sz w:val="24"/>
          <w:szCs w:val="24"/>
        </w:rPr>
        <w:t xml:space="preserve"> – budowlany jeżeli wymagają tego przepisy prawa budowlanego) zawierający opis proponowanych zmian i niezbędne rysunki.</w:t>
      </w:r>
    </w:p>
    <w:p w14:paraId="62FC6879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Zmiany takie wymagają akceptacji nadzoru autorskiego i zatwierdzenia do realizacji przez Zamawiającego.</w:t>
      </w:r>
    </w:p>
    <w:p w14:paraId="7AC0AC1E" w14:textId="46C95332" w:rsidR="008C6484" w:rsidRPr="000347C8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t>9. Wszelkie zmiany umowy wymagają uprzedniej pisemnej akceptacji stron przez umocowanych do tego przedstawicieli obu stron i jeżeli dotyczą one istotnych zmian umowy muszą być sporządzone w formie pisemnego aneksu, pod rygorem nieważności.</w:t>
      </w:r>
    </w:p>
    <w:p w14:paraId="4C97E9CB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7AF0E3FD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 19</w:t>
      </w:r>
    </w:p>
    <w:p w14:paraId="0667598C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 sprawach nieuregulowanych niniejszą umową stosuje się przepisy Kodeksu cywilnego, ustawy z dnia 7 lipca 1994 r. Prawo Budowlane i ustawy z dnia 11 września 2019 r. Prawo zamówień publicznych</w:t>
      </w:r>
    </w:p>
    <w:p w14:paraId="45E3146B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Wszelkie istotne zmiany niniejszej umowy wymagają aneksu sporządzonego z zachowaniem formy pisemnego aneksu pod rygorem nieważności.</w:t>
      </w:r>
    </w:p>
    <w:p w14:paraId="33932E6E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Wszelkie spory mogące wynikać w związku z realizacją niniejszej umowy będą rozstrzygane przez sąd właściwy dla siedziby Zamawiającego.</w:t>
      </w:r>
    </w:p>
    <w:p w14:paraId="3068F878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4.</w:t>
      </w:r>
      <w:r w:rsidRPr="000349C2">
        <w:rPr>
          <w:rFonts w:ascii="Times New Roman" w:hAnsi="Times New Roman" w:cs="Times New Roman"/>
          <w:sz w:val="24"/>
          <w:szCs w:val="24"/>
        </w:rPr>
        <w:t xml:space="preserve"> Strony zobowiązują się wzajemnie do zawiadomienia drugiej Strony o każdorazowej zmianie adresu wskazanego w Umowie. 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</w:t>
      </w:r>
    </w:p>
    <w:p w14:paraId="4610EA83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Adresy do doręczeń:</w:t>
      </w:r>
    </w:p>
    <w:p w14:paraId="1201720B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Wykonawcy:…………………………………………………………………………………………………………..</w:t>
      </w:r>
    </w:p>
    <w:p w14:paraId="5C80CA4A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Zamawiającego: </w:t>
      </w:r>
      <w:r w:rsidR="00944E7F">
        <w:rPr>
          <w:rFonts w:ascii="Times New Roman" w:hAnsi="Times New Roman" w:cs="Times New Roman"/>
          <w:sz w:val="24"/>
          <w:szCs w:val="24"/>
        </w:rPr>
        <w:t>Urząd Gminy Milejewo, ul. Elbląska 47, 82-316 Milejewo</w:t>
      </w:r>
    </w:p>
    <w:p w14:paraId="53DD5EDC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5.</w:t>
      </w:r>
      <w:r w:rsidR="00944E7F">
        <w:rPr>
          <w:rFonts w:ascii="Times New Roman" w:hAnsi="Times New Roman" w:cs="Times New Roman"/>
          <w:sz w:val="24"/>
          <w:szCs w:val="24"/>
        </w:rPr>
        <w:t xml:space="preserve"> Umowę niniejszą sporządzono w 2</w:t>
      </w:r>
      <w:r w:rsidRPr="000349C2">
        <w:rPr>
          <w:rFonts w:ascii="Times New Roman" w:hAnsi="Times New Roman" w:cs="Times New Roman"/>
          <w:sz w:val="24"/>
          <w:szCs w:val="24"/>
        </w:rPr>
        <w:t xml:space="preserve"> jednobrzmiących egzemplarzach, </w:t>
      </w:r>
      <w:r w:rsidR="00944E7F">
        <w:rPr>
          <w:rFonts w:ascii="Times New Roman" w:hAnsi="Times New Roman" w:cs="Times New Roman"/>
          <w:sz w:val="24"/>
          <w:szCs w:val="24"/>
        </w:rPr>
        <w:t>jeden egzemplarz</w:t>
      </w:r>
      <w:r w:rsidRPr="000349C2">
        <w:rPr>
          <w:rFonts w:ascii="Times New Roman" w:hAnsi="Times New Roman" w:cs="Times New Roman"/>
          <w:sz w:val="24"/>
          <w:szCs w:val="24"/>
        </w:rPr>
        <w:t xml:space="preserve"> dla Zamawiającego i jeden dla Wykonawcy.</w:t>
      </w:r>
    </w:p>
    <w:p w14:paraId="6E8CFFED" w14:textId="77777777" w:rsidR="008C6484" w:rsidRPr="000349C2" w:rsidRDefault="008C6484" w:rsidP="008C6484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3243176B" w14:textId="77777777" w:rsidR="00F071DE" w:rsidRPr="00944E7F" w:rsidRDefault="008C6484" w:rsidP="00F071DE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        WYKONAWCA                                          </w:t>
      </w:r>
      <w:r w:rsidR="00944E7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  ZAMAWIAJĄCY  </w:t>
      </w:r>
    </w:p>
    <w:sectPr w:rsidR="00F071DE" w:rsidRPr="00944E7F" w:rsidSect="009C50B4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09"/>
    <w:multiLevelType w:val="singleLevel"/>
    <w:tmpl w:val="0D2829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510" w:hanging="283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1"/>
    <w:multiLevelType w:val="multilevel"/>
    <w:tmpl w:val="331C1B52"/>
    <w:name w:val="WW8Num1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05" w:hanging="432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49" w:hanging="576"/>
      </w:pPr>
      <w:rPr>
        <w:rFonts w:ascii="Arial" w:hAnsi="Arial" w:cs="Arial"/>
        <w:b/>
        <w:bCs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93" w:hanging="720"/>
      </w:pPr>
      <w:rPr>
        <w:rFonts w:ascii="Arial" w:hAnsi="Arial" w:cs="Arial"/>
        <w:b/>
        <w:bCs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37" w:hanging="864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81" w:hanging="1008"/>
      </w:pPr>
      <w:rPr>
        <w:rFonts w:ascii="Arial" w:hAnsi="Arial" w:cs="Arial"/>
        <w:b/>
        <w:bCs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925" w:hanging="1152"/>
      </w:pPr>
      <w:rPr>
        <w:rFonts w:ascii="Arial" w:hAnsi="Arial" w:cs="Arial"/>
        <w:b/>
        <w:bCs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69" w:hanging="1296"/>
      </w:pPr>
      <w:rPr>
        <w:rFonts w:ascii="Arial" w:hAnsi="Arial" w:cs="Arial"/>
        <w:b/>
        <w:bCs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213" w:hanging="1440"/>
      </w:pPr>
      <w:rPr>
        <w:rFonts w:ascii="Arial" w:hAnsi="Arial" w:cs="Arial"/>
        <w:b/>
        <w:bCs/>
        <w:sz w:val="20"/>
        <w:szCs w:val="2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357" w:hanging="1584"/>
      </w:pPr>
      <w:rPr>
        <w:rFonts w:ascii="Arial" w:hAnsi="Arial" w:cs="Arial"/>
        <w:b/>
        <w:bCs/>
        <w:sz w:val="20"/>
        <w:szCs w:val="20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8"/>
    <w:multiLevelType w:val="multilevel"/>
    <w:tmpl w:val="EA5ECA14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A"/>
    <w:multiLevelType w:val="multilevel"/>
    <w:tmpl w:val="0000001A"/>
    <w:name w:val="WW8Num2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B"/>
    <w:multiLevelType w:val="multilevel"/>
    <w:tmpl w:val="0000001B"/>
    <w:name w:val="WW8Num2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hanging="227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C"/>
    <w:multiLevelType w:val="multilevel"/>
    <w:tmpl w:val="0000001C"/>
    <w:name w:val="WW8Num2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3BF67F4"/>
    <w:multiLevelType w:val="hybridMultilevel"/>
    <w:tmpl w:val="7E7A6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03AB6"/>
    <w:multiLevelType w:val="hybridMultilevel"/>
    <w:tmpl w:val="F5A66E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16568"/>
    <w:multiLevelType w:val="hybridMultilevel"/>
    <w:tmpl w:val="DEC26B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286C8C"/>
    <w:multiLevelType w:val="hybridMultilevel"/>
    <w:tmpl w:val="1608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665A39"/>
    <w:multiLevelType w:val="hybridMultilevel"/>
    <w:tmpl w:val="A2263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7AA9CF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210FAC"/>
    <w:multiLevelType w:val="hybridMultilevel"/>
    <w:tmpl w:val="745EDC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96435"/>
    <w:multiLevelType w:val="hybridMultilevel"/>
    <w:tmpl w:val="78CE0328"/>
    <w:lvl w:ilvl="0" w:tplc="7C40211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0ED547E"/>
    <w:multiLevelType w:val="hybridMultilevel"/>
    <w:tmpl w:val="8F3A36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D46A50"/>
    <w:multiLevelType w:val="hybridMultilevel"/>
    <w:tmpl w:val="F93E81FC"/>
    <w:lvl w:ilvl="0" w:tplc="0B0E7A74">
      <w:start w:val="1"/>
      <w:numFmt w:val="lowerLetter"/>
      <w:lvlText w:val="%1)"/>
      <w:lvlJc w:val="left"/>
      <w:pPr>
        <w:ind w:left="16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39291213"/>
    <w:multiLevelType w:val="hybridMultilevel"/>
    <w:tmpl w:val="3BB87F4E"/>
    <w:lvl w:ilvl="0" w:tplc="00000019">
      <w:start w:val="1"/>
      <w:numFmt w:val="bullet"/>
      <w:lvlText w:val="–"/>
      <w:lvlJc w:val="left"/>
      <w:pPr>
        <w:ind w:left="720" w:hanging="360"/>
      </w:pPr>
      <w:rPr>
        <w:rFonts w:ascii="Liberation Serif" w:hAnsi="Liberation Seri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219DC"/>
    <w:multiLevelType w:val="hybridMultilevel"/>
    <w:tmpl w:val="97CAB2C0"/>
    <w:lvl w:ilvl="0" w:tplc="BD28294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B124A"/>
    <w:multiLevelType w:val="hybridMultilevel"/>
    <w:tmpl w:val="B628AE40"/>
    <w:lvl w:ilvl="0" w:tplc="8DE071A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17E9B"/>
    <w:multiLevelType w:val="hybridMultilevel"/>
    <w:tmpl w:val="2D42A4CC"/>
    <w:lvl w:ilvl="0" w:tplc="14CC5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62E46"/>
    <w:multiLevelType w:val="hybridMultilevel"/>
    <w:tmpl w:val="EC18D69E"/>
    <w:lvl w:ilvl="0" w:tplc="6BA642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65B96"/>
    <w:multiLevelType w:val="hybridMultilevel"/>
    <w:tmpl w:val="41BC14E4"/>
    <w:lvl w:ilvl="0" w:tplc="EE667196">
      <w:start w:val="1"/>
      <w:numFmt w:val="lowerLetter"/>
      <w:lvlText w:val="%1)"/>
      <w:lvlJc w:val="left"/>
      <w:pPr>
        <w:ind w:left="16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26" w15:restartNumberingAfterBreak="0">
    <w:nsid w:val="72730331"/>
    <w:multiLevelType w:val="multilevel"/>
    <w:tmpl w:val="36EC45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C244158"/>
    <w:multiLevelType w:val="hybridMultilevel"/>
    <w:tmpl w:val="FA808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9"/>
  </w:num>
  <w:num w:numId="7">
    <w:abstractNumId w:val="25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23"/>
  </w:num>
  <w:num w:numId="15">
    <w:abstractNumId w:val="2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24"/>
  </w:num>
  <w:num w:numId="21">
    <w:abstractNumId w:val="16"/>
  </w:num>
  <w:num w:numId="22">
    <w:abstractNumId w:val="20"/>
  </w:num>
  <w:num w:numId="23">
    <w:abstractNumId w:val="22"/>
  </w:num>
  <w:num w:numId="24">
    <w:abstractNumId w:val="14"/>
  </w:num>
  <w:num w:numId="25">
    <w:abstractNumId w:val="13"/>
  </w:num>
  <w:num w:numId="26">
    <w:abstractNumId w:val="26"/>
  </w:num>
  <w:num w:numId="2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F0E"/>
    <w:rsid w:val="0000637F"/>
    <w:rsid w:val="000101C7"/>
    <w:rsid w:val="000111C0"/>
    <w:rsid w:val="000223F1"/>
    <w:rsid w:val="00027883"/>
    <w:rsid w:val="000347C8"/>
    <w:rsid w:val="000349C2"/>
    <w:rsid w:val="0004437B"/>
    <w:rsid w:val="00060E71"/>
    <w:rsid w:val="00090928"/>
    <w:rsid w:val="000A0BF3"/>
    <w:rsid w:val="000B328D"/>
    <w:rsid w:val="000C04CC"/>
    <w:rsid w:val="000F2E4A"/>
    <w:rsid w:val="00104750"/>
    <w:rsid w:val="00106ADE"/>
    <w:rsid w:val="00114F3A"/>
    <w:rsid w:val="00117521"/>
    <w:rsid w:val="00121C01"/>
    <w:rsid w:val="00122149"/>
    <w:rsid w:val="00145CC1"/>
    <w:rsid w:val="001523F8"/>
    <w:rsid w:val="00193483"/>
    <w:rsid w:val="001B2020"/>
    <w:rsid w:val="001B6A3D"/>
    <w:rsid w:val="001D4431"/>
    <w:rsid w:val="001D5790"/>
    <w:rsid w:val="001F7729"/>
    <w:rsid w:val="0021055A"/>
    <w:rsid w:val="00215D49"/>
    <w:rsid w:val="00241F57"/>
    <w:rsid w:val="00251AF4"/>
    <w:rsid w:val="00287720"/>
    <w:rsid w:val="0029256A"/>
    <w:rsid w:val="002B31AA"/>
    <w:rsid w:val="002C0CDE"/>
    <w:rsid w:val="002D4041"/>
    <w:rsid w:val="002F1938"/>
    <w:rsid w:val="002F7C7F"/>
    <w:rsid w:val="00302D8C"/>
    <w:rsid w:val="003213C1"/>
    <w:rsid w:val="00323188"/>
    <w:rsid w:val="0033099C"/>
    <w:rsid w:val="00347CF0"/>
    <w:rsid w:val="00362FDB"/>
    <w:rsid w:val="0037105E"/>
    <w:rsid w:val="00372541"/>
    <w:rsid w:val="00374A70"/>
    <w:rsid w:val="00374FBF"/>
    <w:rsid w:val="0039681A"/>
    <w:rsid w:val="003A64D9"/>
    <w:rsid w:val="003D25A1"/>
    <w:rsid w:val="003D642D"/>
    <w:rsid w:val="003F1B71"/>
    <w:rsid w:val="00407ACB"/>
    <w:rsid w:val="004A080E"/>
    <w:rsid w:val="004A1ABE"/>
    <w:rsid w:val="004C1406"/>
    <w:rsid w:val="004C279A"/>
    <w:rsid w:val="004D3095"/>
    <w:rsid w:val="004D7098"/>
    <w:rsid w:val="004E5BD5"/>
    <w:rsid w:val="004E6CD8"/>
    <w:rsid w:val="00504607"/>
    <w:rsid w:val="00506CFD"/>
    <w:rsid w:val="00525047"/>
    <w:rsid w:val="005723FD"/>
    <w:rsid w:val="005824FB"/>
    <w:rsid w:val="005A4A31"/>
    <w:rsid w:val="005A6302"/>
    <w:rsid w:val="005F6378"/>
    <w:rsid w:val="006143F2"/>
    <w:rsid w:val="00614D8F"/>
    <w:rsid w:val="006213AA"/>
    <w:rsid w:val="00650166"/>
    <w:rsid w:val="00654B92"/>
    <w:rsid w:val="00682E7E"/>
    <w:rsid w:val="006938A0"/>
    <w:rsid w:val="006A788B"/>
    <w:rsid w:val="00702EFD"/>
    <w:rsid w:val="007312F7"/>
    <w:rsid w:val="00745C1B"/>
    <w:rsid w:val="0075331A"/>
    <w:rsid w:val="00763E55"/>
    <w:rsid w:val="00776231"/>
    <w:rsid w:val="00781CB1"/>
    <w:rsid w:val="007869EE"/>
    <w:rsid w:val="007959A8"/>
    <w:rsid w:val="007A6F86"/>
    <w:rsid w:val="007A7023"/>
    <w:rsid w:val="007C7119"/>
    <w:rsid w:val="007D2411"/>
    <w:rsid w:val="0080394E"/>
    <w:rsid w:val="00823E23"/>
    <w:rsid w:val="00847E2D"/>
    <w:rsid w:val="00881A38"/>
    <w:rsid w:val="008A06AD"/>
    <w:rsid w:val="008C6484"/>
    <w:rsid w:val="008D1CF2"/>
    <w:rsid w:val="008D44DD"/>
    <w:rsid w:val="008F127B"/>
    <w:rsid w:val="008F3E39"/>
    <w:rsid w:val="00907F63"/>
    <w:rsid w:val="00910429"/>
    <w:rsid w:val="00920ECC"/>
    <w:rsid w:val="00923B3B"/>
    <w:rsid w:val="00944E7F"/>
    <w:rsid w:val="0095291D"/>
    <w:rsid w:val="00971889"/>
    <w:rsid w:val="009857FC"/>
    <w:rsid w:val="009973EA"/>
    <w:rsid w:val="009B4475"/>
    <w:rsid w:val="009B6EEE"/>
    <w:rsid w:val="009C34D7"/>
    <w:rsid w:val="009C50B4"/>
    <w:rsid w:val="009D6C7F"/>
    <w:rsid w:val="009E1157"/>
    <w:rsid w:val="009E551C"/>
    <w:rsid w:val="009E57FD"/>
    <w:rsid w:val="00A06B43"/>
    <w:rsid w:val="00A11038"/>
    <w:rsid w:val="00A43011"/>
    <w:rsid w:val="00A52FEC"/>
    <w:rsid w:val="00A55FD5"/>
    <w:rsid w:val="00A8414E"/>
    <w:rsid w:val="00A93A91"/>
    <w:rsid w:val="00AD18EF"/>
    <w:rsid w:val="00AE7C19"/>
    <w:rsid w:val="00B00408"/>
    <w:rsid w:val="00B16B94"/>
    <w:rsid w:val="00B30323"/>
    <w:rsid w:val="00B45BCF"/>
    <w:rsid w:val="00B51316"/>
    <w:rsid w:val="00B566C8"/>
    <w:rsid w:val="00B62732"/>
    <w:rsid w:val="00B65F6F"/>
    <w:rsid w:val="00BA21EB"/>
    <w:rsid w:val="00BB7693"/>
    <w:rsid w:val="00BE3723"/>
    <w:rsid w:val="00BE4711"/>
    <w:rsid w:val="00BE68ED"/>
    <w:rsid w:val="00C12C51"/>
    <w:rsid w:val="00C26929"/>
    <w:rsid w:val="00C43463"/>
    <w:rsid w:val="00C51622"/>
    <w:rsid w:val="00C51B8B"/>
    <w:rsid w:val="00C5407A"/>
    <w:rsid w:val="00C60669"/>
    <w:rsid w:val="00C82FAA"/>
    <w:rsid w:val="00C87927"/>
    <w:rsid w:val="00C915EC"/>
    <w:rsid w:val="00C915F1"/>
    <w:rsid w:val="00C9512E"/>
    <w:rsid w:val="00CD3791"/>
    <w:rsid w:val="00D04321"/>
    <w:rsid w:val="00D215D8"/>
    <w:rsid w:val="00D324CA"/>
    <w:rsid w:val="00D42748"/>
    <w:rsid w:val="00D43FD0"/>
    <w:rsid w:val="00D705E5"/>
    <w:rsid w:val="00D71403"/>
    <w:rsid w:val="00D838D0"/>
    <w:rsid w:val="00D86A66"/>
    <w:rsid w:val="00D96EA0"/>
    <w:rsid w:val="00DE5FCE"/>
    <w:rsid w:val="00E05A41"/>
    <w:rsid w:val="00E171DC"/>
    <w:rsid w:val="00E36F0E"/>
    <w:rsid w:val="00E561DA"/>
    <w:rsid w:val="00E95AE4"/>
    <w:rsid w:val="00EB13D8"/>
    <w:rsid w:val="00EE0138"/>
    <w:rsid w:val="00F01F0F"/>
    <w:rsid w:val="00F071DE"/>
    <w:rsid w:val="00F2033D"/>
    <w:rsid w:val="00F42276"/>
    <w:rsid w:val="00F45E86"/>
    <w:rsid w:val="00F46E3A"/>
    <w:rsid w:val="00F53EE6"/>
    <w:rsid w:val="00F721EF"/>
    <w:rsid w:val="00F85472"/>
    <w:rsid w:val="00FA6AD2"/>
    <w:rsid w:val="00FB31E2"/>
    <w:rsid w:val="00FB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FEBB"/>
  <w15:chartTrackingRefBased/>
  <w15:docId w15:val="{584CEE1F-C11A-4756-A66A-6CB70F94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Wypunktowanie,normalny tekst"/>
    <w:basedOn w:val="Normalny"/>
    <w:link w:val="AkapitzlistZnak"/>
    <w:uiPriority w:val="99"/>
    <w:qFormat/>
    <w:rsid w:val="00E36F0E"/>
    <w:pPr>
      <w:spacing w:before="0" w:afterAutospacing="0"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E36F0E"/>
    <w:rPr>
      <w:color w:val="0000FF"/>
      <w:u w:val="single"/>
    </w:rPr>
  </w:style>
  <w:style w:type="character" w:customStyle="1" w:styleId="AkapitzlistZnak">
    <w:name w:val="Akapit z listą Znak"/>
    <w:aliases w:val="Wypunktowanie Znak,normalny tekst Znak,L1 Znak,Numerowanie Znak,2 heading Znak,A_wyliczenie Znak,K-P_odwolanie Znak,Akapit z listą5 Znak,maz_wyliczenie Znak,opis dzialania Znak"/>
    <w:link w:val="Akapitzlist1"/>
    <w:uiPriority w:val="34"/>
    <w:locked/>
    <w:rsid w:val="00E36F0E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uiPriority w:val="34"/>
    <w:qFormat/>
    <w:rsid w:val="00910429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5824FB"/>
    <w:rPr>
      <w:b/>
      <w:bCs/>
      <w:i/>
      <w:iCs/>
      <w:spacing w:val="5"/>
    </w:rPr>
  </w:style>
  <w:style w:type="paragraph" w:customStyle="1" w:styleId="Standard">
    <w:name w:val="Standard"/>
    <w:rsid w:val="00E561DA"/>
    <w:pPr>
      <w:widowControl w:val="0"/>
      <w:suppressAutoHyphens/>
      <w:autoSpaceDE w:val="0"/>
      <w:spacing w:before="0" w:after="0" w:afterAutospacing="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NormalnyWeb">
    <w:name w:val="Normal (Web)"/>
    <w:basedOn w:val="Normalny"/>
    <w:unhideWhenUsed/>
    <w:rsid w:val="00E561DA"/>
    <w:pPr>
      <w:spacing w:before="0" w:afterAutospacing="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C6484"/>
    <w:pPr>
      <w:autoSpaceDE w:val="0"/>
      <w:autoSpaceDN w:val="0"/>
      <w:adjustRightInd w:val="0"/>
      <w:spacing w:before="0" w:after="0" w:afterAutospacing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40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21DD-8757-4176-B637-AB474256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7802</Words>
  <Characters>46817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Aneta Witkowska</cp:lastModifiedBy>
  <cp:revision>4</cp:revision>
  <cp:lastPrinted>2022-02-22T13:13:00Z</cp:lastPrinted>
  <dcterms:created xsi:type="dcterms:W3CDTF">2022-02-22T16:52:00Z</dcterms:created>
  <dcterms:modified xsi:type="dcterms:W3CDTF">2022-02-22T16:53:00Z</dcterms:modified>
</cp:coreProperties>
</file>