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5D0D" w14:textId="77777777" w:rsidR="00807219" w:rsidRDefault="00807219" w:rsidP="0080721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</w:pP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6894978" wp14:editId="7BD4466C">
            <wp:extent cx="1628775" cy="919210"/>
            <wp:effectExtent l="0" t="0" r="0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162" cy="9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ar-SA"/>
        </w:rPr>
        <w:t xml:space="preserve">                                                                                </w:t>
      </w:r>
      <w:r w:rsidRPr="009B6EE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99EA887" wp14:editId="76B4104B">
            <wp:extent cx="1028700" cy="799278"/>
            <wp:effectExtent l="0" t="0" r="0" b="127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776" cy="80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655DD2" w14:textId="45FFD925" w:rsidR="00807219" w:rsidRPr="004F22FD" w:rsidRDefault="00807219" w:rsidP="00807219">
      <w:pPr>
        <w:pStyle w:val="Zwykytekst1"/>
        <w:spacing w:before="12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</w:rPr>
        <w:t xml:space="preserve">Nr sprawy </w:t>
      </w:r>
      <w:r w:rsidR="00B4539E" w:rsidRPr="00817CE8">
        <w:rPr>
          <w:rFonts w:ascii="Times New Roman" w:hAnsi="Times New Roman" w:cs="Times New Roman"/>
          <w:b/>
          <w:bCs/>
          <w:sz w:val="24"/>
          <w:szCs w:val="24"/>
        </w:rPr>
        <w:t>RG.271.3.2022.AW</w:t>
      </w:r>
    </w:p>
    <w:p w14:paraId="04CCE735" w14:textId="1AFA96D7" w:rsidR="00807219" w:rsidRDefault="00807219" w:rsidP="00807219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 nr 8</w:t>
      </w:r>
      <w:r w:rsidRPr="004F22FD">
        <w:rPr>
          <w:rFonts w:ascii="Times New Roman" w:hAnsi="Times New Roman" w:cs="Times New Roman"/>
          <w:b/>
          <w:bCs/>
          <w:sz w:val="24"/>
          <w:szCs w:val="24"/>
        </w:rPr>
        <w:t xml:space="preserve"> do SWZ </w:t>
      </w:r>
    </w:p>
    <w:p w14:paraId="43CE97C9" w14:textId="77777777" w:rsidR="00807219" w:rsidRDefault="00807219" w:rsidP="00807219">
      <w:pPr>
        <w:spacing w:before="12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7A1CCB3" w14:textId="77777777" w:rsidR="00807219" w:rsidRPr="00F46EDA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</w:t>
      </w:r>
    </w:p>
    <w:p w14:paraId="4536ECE8" w14:textId="77777777" w:rsidR="00807219" w:rsidRPr="00F46EDA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46EDA">
        <w:rPr>
          <w:rFonts w:ascii="Times New Roman" w:hAnsi="Times New Roman" w:cs="Times New Roman"/>
          <w:bCs/>
          <w:sz w:val="24"/>
          <w:szCs w:val="24"/>
        </w:rPr>
        <w:t>(Nazwa i adres wykonawcy)</w:t>
      </w:r>
    </w:p>
    <w:p w14:paraId="672B601D" w14:textId="77777777" w:rsidR="00807219" w:rsidRPr="00F46EDA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6131E97" w14:textId="77777777" w:rsidR="00807219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__________________, dnia _____________ r.</w:t>
      </w:r>
    </w:p>
    <w:p w14:paraId="361CECAF" w14:textId="77777777" w:rsidR="00807219" w:rsidRPr="00807219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3A7612C" w14:textId="47478FA7" w:rsidR="00807219" w:rsidRPr="00807219" w:rsidRDefault="00807219" w:rsidP="00807219">
      <w:pPr>
        <w:spacing w:before="1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/>
          <w:bCs/>
          <w:sz w:val="24"/>
          <w:szCs w:val="24"/>
        </w:rPr>
        <w:t>OŚWIADCZENIE WYKONAWCY O AKTUALNOŚCI INFORMACJI ZAWARTYCH W OŚWIADCZENIU, O  KTÓRYM MOWA W ART. 125 UST. 1 PZP W ZAKRESIE PODSTAW WYKLUCZENIA Z POSTĘPOWANIA</w:t>
      </w:r>
    </w:p>
    <w:p w14:paraId="3F5B7FA7" w14:textId="343CFF03" w:rsidR="00807219" w:rsidRDefault="00807219" w:rsidP="00807219">
      <w:pPr>
        <w:spacing w:before="148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W związku ze złożeniem oferty w postępowaniu o udzielenie zamówienia publicznego prowadzonym przez Za</w:t>
      </w:r>
      <w:r>
        <w:rPr>
          <w:rFonts w:ascii="Times New Roman" w:hAnsi="Times New Roman" w:cs="Times New Roman"/>
          <w:bCs/>
          <w:sz w:val="24"/>
          <w:szCs w:val="24"/>
        </w:rPr>
        <w:t>mawiającego –  Gminę Milejewo</w:t>
      </w:r>
      <w:r w:rsidRPr="00807219">
        <w:rPr>
          <w:rFonts w:ascii="Times New Roman" w:hAnsi="Times New Roman" w:cs="Times New Roman"/>
          <w:bCs/>
          <w:sz w:val="24"/>
          <w:szCs w:val="24"/>
        </w:rPr>
        <w:t xml:space="preserve"> w trybie podstawowym bez negocjacji,  o którym mowa w art. 275 pkt 1 ustawy 11 września 2019 r. Prawo zamówień publicznych (tekst jedn. Dz. U. z 2021 r. poz. 1129 ze zm.) na </w:t>
      </w:r>
      <w:r w:rsidRPr="00807219">
        <w:rPr>
          <w:rFonts w:ascii="Times New Roman" w:hAnsi="Times New Roman" w:cs="Times New Roman"/>
          <w:sz w:val="24"/>
          <w:szCs w:val="24"/>
        </w:rPr>
        <w:t>zadanie :</w:t>
      </w:r>
      <w:r w:rsidRPr="008072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BB0">
        <w:rPr>
          <w:rFonts w:ascii="Times New Roman" w:hAnsi="Times New Roman" w:cs="Times New Roman"/>
          <w:b/>
          <w:sz w:val="24"/>
          <w:szCs w:val="24"/>
        </w:rPr>
        <w:t xml:space="preserve">„Budowa </w:t>
      </w:r>
      <w:r>
        <w:rPr>
          <w:rFonts w:ascii="Times New Roman" w:hAnsi="Times New Roman" w:cs="Times New Roman"/>
          <w:b/>
          <w:sz w:val="24"/>
          <w:szCs w:val="24"/>
        </w:rPr>
        <w:t xml:space="preserve">gminnego centrum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turystyczno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sportowego w Milejewie</w:t>
      </w:r>
      <w:r w:rsidRPr="009B4BB0">
        <w:rPr>
          <w:rFonts w:ascii="Times New Roman" w:hAnsi="Times New Roman" w:cs="Times New Roman"/>
          <w:b/>
          <w:sz w:val="24"/>
          <w:szCs w:val="24"/>
        </w:rPr>
        <w:t>” w formule zaprojektuj i wybuduj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0721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8FE7FF" w14:textId="77777777" w:rsidR="00807219" w:rsidRPr="00807219" w:rsidRDefault="00807219" w:rsidP="00807219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9C40F26" w14:textId="77777777" w:rsidR="00807219" w:rsidRPr="00807219" w:rsidRDefault="00807219" w:rsidP="00807219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807219">
        <w:rPr>
          <w:rFonts w:ascii="Times New Roman" w:hAnsi="Times New Roman" w:cs="Times New Roman"/>
          <w:b/>
          <w:sz w:val="24"/>
          <w:szCs w:val="24"/>
        </w:rPr>
        <w:t>MY NIŻEJ WSKAZANI:</w:t>
      </w:r>
    </w:p>
    <w:p w14:paraId="1185D703" w14:textId="77777777" w:rsidR="00807219" w:rsidRPr="00807219" w:rsidRDefault="00807219" w:rsidP="00807219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</w:t>
      </w:r>
    </w:p>
    <w:p w14:paraId="56963607" w14:textId="77777777" w:rsidR="00807219" w:rsidRPr="00807219" w:rsidRDefault="00807219" w:rsidP="00807219">
      <w:pPr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07219">
        <w:rPr>
          <w:rFonts w:ascii="Times New Roman" w:hAnsi="Times New Roman" w:cs="Times New Roman"/>
          <w:sz w:val="24"/>
          <w:szCs w:val="24"/>
          <w:lang w:eastAsia="pl-PL"/>
        </w:rPr>
        <w:t>działając w imieniu i na rzecz :</w:t>
      </w:r>
    </w:p>
    <w:p w14:paraId="5BA37D43" w14:textId="77777777" w:rsidR="00807219" w:rsidRPr="00807219" w:rsidRDefault="00807219" w:rsidP="00807219">
      <w:pPr>
        <w:spacing w:before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07219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</w:t>
      </w:r>
      <w:r w:rsidRPr="00807219">
        <w:rPr>
          <w:rFonts w:ascii="Times New Roman" w:hAnsi="Times New Roman" w:cs="Times New Roman"/>
          <w:sz w:val="24"/>
          <w:szCs w:val="24"/>
        </w:rPr>
        <w:br/>
        <w:t>podpisując niniejszy dokument:</w:t>
      </w:r>
    </w:p>
    <w:p w14:paraId="2A096190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</w:p>
    <w:p w14:paraId="44F08C35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oświadczam, że informacje zawarte w  oświadczeniu, o którym mowa w art. 125 ust. 1  ustawy  z dnia 11 września 2019 r. (</w:t>
      </w:r>
      <w:proofErr w:type="spellStart"/>
      <w:r w:rsidRPr="00807219">
        <w:rPr>
          <w:rFonts w:ascii="Times New Roman" w:hAnsi="Times New Roman"/>
          <w:sz w:val="24"/>
          <w:szCs w:val="24"/>
        </w:rPr>
        <w:t>t.j</w:t>
      </w:r>
      <w:proofErr w:type="spellEnd"/>
      <w:r w:rsidRPr="00807219">
        <w:rPr>
          <w:rFonts w:ascii="Times New Roman" w:hAnsi="Times New Roman"/>
          <w:sz w:val="24"/>
          <w:szCs w:val="24"/>
        </w:rPr>
        <w:t>. Dz. U. z 2021 r. poz. 1129 - „PZP”) przedłożonym wraz z ofertą są aktualne w zakresie podstaw wykluczenia z postępowania określonych w:</w:t>
      </w:r>
    </w:p>
    <w:p w14:paraId="5B3F9E40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>art. 108 ust. 1 pkt 3 PZP,</w:t>
      </w:r>
    </w:p>
    <w:p w14:paraId="32A6E4A7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4, dotyczących orzeczenia zakazu ubiegania się o zamówienie publiczne tytułem środka zapobiegawczego, </w:t>
      </w:r>
    </w:p>
    <w:p w14:paraId="479EA79F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lastRenderedPageBreak/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art. 108 ust. 1 pkt 5, dotyczących zawarcia z innymi wykonawcami porozumienia mającego na celu zakłócenie konkurencji, </w:t>
      </w:r>
    </w:p>
    <w:p w14:paraId="2C914725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sz w:val="24"/>
          <w:szCs w:val="24"/>
        </w:rPr>
        <w:t>-</w:t>
      </w:r>
      <w:r w:rsidRPr="00807219">
        <w:rPr>
          <w:rFonts w:ascii="Times New Roman" w:hAnsi="Times New Roman"/>
          <w:sz w:val="24"/>
          <w:szCs w:val="24"/>
        </w:rPr>
        <w:tab/>
        <w:t xml:space="preserve"> art. 109 ust. 1 pkt 4, 5 i 7 PZP.</w:t>
      </w:r>
    </w:p>
    <w:p w14:paraId="5C631BC0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</w:p>
    <w:p w14:paraId="612C6F43" w14:textId="77777777" w:rsidR="00807219" w:rsidRPr="00807219" w:rsidRDefault="00807219" w:rsidP="00807219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Dokument musi być złożony  pod rygorem nieważności</w:t>
      </w:r>
      <w:r w:rsidRPr="00807219">
        <w:rPr>
          <w:rFonts w:ascii="Times New Roman" w:hAnsi="Times New Roman"/>
          <w:i/>
          <w:sz w:val="24"/>
          <w:szCs w:val="24"/>
        </w:rPr>
        <w:tab/>
      </w:r>
      <w:r w:rsidRPr="00807219">
        <w:rPr>
          <w:rFonts w:ascii="Times New Roman" w:hAnsi="Times New Roman"/>
          <w:i/>
          <w:sz w:val="24"/>
          <w:szCs w:val="24"/>
        </w:rPr>
        <w:br/>
        <w:t>w formie elektronicznej, o której mowa w art. 78(1) KC</w:t>
      </w:r>
      <w:r w:rsidRPr="00807219">
        <w:rPr>
          <w:rFonts w:ascii="Times New Roman" w:hAnsi="Times New Roman"/>
          <w:i/>
          <w:sz w:val="24"/>
          <w:szCs w:val="24"/>
        </w:rPr>
        <w:br/>
        <w:t>(tj. podpisany kwalifikowanym podpisem elektronicznym),</w:t>
      </w:r>
    </w:p>
    <w:p w14:paraId="00B5475E" w14:textId="77777777" w:rsidR="00807219" w:rsidRPr="00807219" w:rsidRDefault="00807219" w:rsidP="00807219">
      <w:pPr>
        <w:pStyle w:val="Bezodstpw"/>
        <w:rPr>
          <w:rFonts w:ascii="Times New Roman" w:hAnsi="Times New Roman"/>
          <w:i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>lub w postaci elektronicznej  opatrzonej podpisem zaufanym</w:t>
      </w:r>
    </w:p>
    <w:p w14:paraId="457F9573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 xml:space="preserve">lub podpisem osobistym </w:t>
      </w:r>
    </w:p>
    <w:p w14:paraId="4A952E60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  <w:r w:rsidRPr="00807219">
        <w:rPr>
          <w:rFonts w:ascii="Times New Roman" w:hAnsi="Times New Roman"/>
          <w:i/>
          <w:sz w:val="24"/>
          <w:szCs w:val="24"/>
        </w:rPr>
        <w:tab/>
      </w:r>
    </w:p>
    <w:p w14:paraId="60624B2B" w14:textId="77777777" w:rsidR="00807219" w:rsidRPr="00807219" w:rsidRDefault="00807219" w:rsidP="00807219">
      <w:pPr>
        <w:pStyle w:val="Bezodstpw"/>
        <w:rPr>
          <w:rFonts w:ascii="Times New Roman" w:hAnsi="Times New Roman"/>
          <w:sz w:val="24"/>
          <w:szCs w:val="24"/>
        </w:rPr>
      </w:pPr>
    </w:p>
    <w:p w14:paraId="18A18024" w14:textId="77777777" w:rsidR="00F46EDA" w:rsidRPr="00807219" w:rsidRDefault="00F46EDA" w:rsidP="00807219">
      <w:pPr>
        <w:pStyle w:val="Bezodstpw"/>
        <w:rPr>
          <w:rFonts w:ascii="Times New Roman" w:hAnsi="Times New Roman"/>
          <w:b/>
          <w:sz w:val="24"/>
          <w:szCs w:val="24"/>
        </w:rPr>
      </w:pPr>
    </w:p>
    <w:p w14:paraId="06BDB5EE" w14:textId="77777777" w:rsidR="00F46EDA" w:rsidRDefault="00F46EDA" w:rsidP="00F46EDA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6F91E90" w14:textId="77777777" w:rsidR="00F46EDA" w:rsidRDefault="00F46EDA" w:rsidP="00F46EDA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64F82" w14:textId="77777777" w:rsidR="00F46EDA" w:rsidRPr="00F46EDA" w:rsidRDefault="00F46EDA" w:rsidP="00F46EDA">
      <w:pPr>
        <w:spacing w:before="1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08EA52F" w14:textId="77777777" w:rsidR="00F46EDA" w:rsidRDefault="00F46EDA" w:rsidP="00F46EDA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08F4F5DD" w14:textId="77777777" w:rsidR="00F46EDA" w:rsidRDefault="00F46EDA" w:rsidP="00F46EDA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14:paraId="29DCA378" w14:textId="77777777" w:rsidR="004B0A8C" w:rsidRPr="00944E7F" w:rsidRDefault="004B0A8C" w:rsidP="00F071DE">
      <w:pPr>
        <w:widowControl w:val="0"/>
        <w:tabs>
          <w:tab w:val="left" w:pos="426"/>
          <w:tab w:val="left" w:pos="7665"/>
        </w:tabs>
        <w:suppressAutoHyphens/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ar-SA"/>
        </w:rPr>
      </w:pPr>
    </w:p>
    <w:sectPr w:rsidR="004B0A8C" w:rsidRPr="00944E7F" w:rsidSect="00C33FC0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8DA1A" w14:textId="77777777" w:rsidR="00820B20" w:rsidRDefault="00820B20" w:rsidP="00807219">
      <w:pPr>
        <w:spacing w:before="0"/>
      </w:pPr>
      <w:r>
        <w:separator/>
      </w:r>
    </w:p>
  </w:endnote>
  <w:endnote w:type="continuationSeparator" w:id="0">
    <w:p w14:paraId="7E1CC56A" w14:textId="77777777" w:rsidR="00820B20" w:rsidRDefault="00820B20" w:rsidP="0080721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3D2BE" w14:textId="77777777" w:rsidR="00820B20" w:rsidRDefault="00820B20" w:rsidP="00807219">
      <w:pPr>
        <w:spacing w:before="0"/>
      </w:pPr>
      <w:r>
        <w:separator/>
      </w:r>
    </w:p>
  </w:footnote>
  <w:footnote w:type="continuationSeparator" w:id="0">
    <w:p w14:paraId="43F59EF3" w14:textId="77777777" w:rsidR="00820B20" w:rsidRDefault="00820B20" w:rsidP="00807219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9"/>
    <w:multiLevelType w:val="singleLevel"/>
    <w:tmpl w:val="0D28294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10" w:hanging="283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1"/>
    <w:multiLevelType w:val="multilevel"/>
    <w:tmpl w:val="331C1B52"/>
    <w:name w:val="WW8Num17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12"/>
    <w:multiLevelType w:val="multilevel"/>
    <w:tmpl w:val="00000012"/>
    <w:name w:val="WW8Num1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05" w:hanging="432"/>
      </w:pPr>
      <w:rPr>
        <w:rFonts w:ascii="Arial" w:hAnsi="Arial" w:cs="Arial"/>
        <w:b/>
        <w:bCs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349" w:hanging="576"/>
      </w:pPr>
      <w:rPr>
        <w:rFonts w:ascii="Arial" w:hAnsi="Arial" w:cs="Arial"/>
        <w:b/>
        <w:bCs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493" w:hanging="720"/>
      </w:pPr>
      <w:rPr>
        <w:rFonts w:ascii="Arial" w:hAnsi="Arial" w:cs="Arial"/>
        <w:b/>
        <w:bCs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7" w:hanging="864"/>
      </w:pPr>
      <w:rPr>
        <w:rFonts w:ascii="Arial" w:hAnsi="Arial" w:cs="Arial"/>
        <w:b/>
        <w:bCs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81" w:hanging="1008"/>
      </w:pPr>
      <w:rPr>
        <w:rFonts w:ascii="Arial" w:hAnsi="Arial" w:cs="Arial"/>
        <w:b/>
        <w:bCs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925" w:hanging="1152"/>
      </w:pPr>
      <w:rPr>
        <w:rFonts w:ascii="Arial" w:hAnsi="Arial" w:cs="Arial"/>
        <w:b/>
        <w:bCs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069" w:hanging="1296"/>
      </w:pPr>
      <w:rPr>
        <w:rFonts w:ascii="Arial" w:hAnsi="Arial" w:cs="Arial"/>
        <w:b/>
        <w:bCs/>
        <w:sz w:val="20"/>
        <w:szCs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213" w:hanging="1440"/>
      </w:pPr>
      <w:rPr>
        <w:rFonts w:ascii="Arial" w:hAnsi="Arial" w:cs="Arial"/>
        <w:b/>
        <w:bCs/>
        <w:sz w:val="20"/>
        <w:szCs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357" w:hanging="1584"/>
      </w:pPr>
      <w:rPr>
        <w:rFonts w:ascii="Arial" w:hAnsi="Arial" w:cs="Arial"/>
        <w:b/>
        <w:bCs/>
        <w:sz w:val="20"/>
        <w:szCs w:val="20"/>
      </w:rPr>
    </w:lvl>
  </w:abstractNum>
  <w:abstractNum w:abstractNumId="5" w15:restartNumberingAfterBreak="0">
    <w:nsid w:val="00000014"/>
    <w:multiLevelType w:val="multilevel"/>
    <w:tmpl w:val="00000014"/>
    <w:name w:val="WW8Num2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18"/>
    <w:multiLevelType w:val="multilevel"/>
    <w:tmpl w:val="EA5ECA14"/>
    <w:name w:val="WW8Num2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1A"/>
    <w:multiLevelType w:val="multilevel"/>
    <w:tmpl w:val="0000001A"/>
    <w:name w:val="WW8Num2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BF67F4"/>
    <w:multiLevelType w:val="hybridMultilevel"/>
    <w:tmpl w:val="7E7A6C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03AB6"/>
    <w:multiLevelType w:val="hybridMultilevel"/>
    <w:tmpl w:val="F5A66E1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416568"/>
    <w:multiLevelType w:val="hybridMultilevel"/>
    <w:tmpl w:val="DEC26B2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286C8C"/>
    <w:multiLevelType w:val="hybridMultilevel"/>
    <w:tmpl w:val="160881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665A39"/>
    <w:multiLevelType w:val="hybridMultilevel"/>
    <w:tmpl w:val="A2263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7AA9CF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210FAC"/>
    <w:multiLevelType w:val="hybridMultilevel"/>
    <w:tmpl w:val="745EDC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96435"/>
    <w:multiLevelType w:val="hybridMultilevel"/>
    <w:tmpl w:val="78CE0328"/>
    <w:lvl w:ilvl="0" w:tplc="7C402112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0ED547E"/>
    <w:multiLevelType w:val="hybridMultilevel"/>
    <w:tmpl w:val="8F3A369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D46A50"/>
    <w:multiLevelType w:val="hybridMultilevel"/>
    <w:tmpl w:val="F93E81FC"/>
    <w:lvl w:ilvl="0" w:tplc="0B0E7A74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20" w15:restartNumberingAfterBreak="0">
    <w:nsid w:val="2CA5737B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91213"/>
    <w:multiLevelType w:val="hybridMultilevel"/>
    <w:tmpl w:val="3BB87F4E"/>
    <w:lvl w:ilvl="0" w:tplc="00000019">
      <w:start w:val="1"/>
      <w:numFmt w:val="bullet"/>
      <w:lvlText w:val="–"/>
      <w:lvlJc w:val="left"/>
      <w:pPr>
        <w:ind w:left="720" w:hanging="360"/>
      </w:pPr>
      <w:rPr>
        <w:rFonts w:ascii="Liberation Serif" w:hAnsi="Liberation Seri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32220C"/>
    <w:multiLevelType w:val="hybridMultilevel"/>
    <w:tmpl w:val="097C2080"/>
    <w:lvl w:ilvl="0" w:tplc="2C02D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9219DC"/>
    <w:multiLevelType w:val="hybridMultilevel"/>
    <w:tmpl w:val="97CAB2C0"/>
    <w:lvl w:ilvl="0" w:tplc="BD28294C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B124A"/>
    <w:multiLevelType w:val="hybridMultilevel"/>
    <w:tmpl w:val="B628AE40"/>
    <w:lvl w:ilvl="0" w:tplc="8DE071A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17E9B"/>
    <w:multiLevelType w:val="hybridMultilevel"/>
    <w:tmpl w:val="2D42A4CC"/>
    <w:lvl w:ilvl="0" w:tplc="14CC5B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1446CF"/>
    <w:multiLevelType w:val="hybridMultilevel"/>
    <w:tmpl w:val="79DE9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62E46"/>
    <w:multiLevelType w:val="hybridMultilevel"/>
    <w:tmpl w:val="EC18D69E"/>
    <w:lvl w:ilvl="0" w:tplc="6BA642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365B96"/>
    <w:multiLevelType w:val="hybridMultilevel"/>
    <w:tmpl w:val="41BC14E4"/>
    <w:lvl w:ilvl="0" w:tplc="EE667196">
      <w:start w:val="1"/>
      <w:numFmt w:val="lowerLetter"/>
      <w:lvlText w:val="%1)"/>
      <w:lvlJc w:val="left"/>
      <w:pPr>
        <w:ind w:left="1636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>
      <w:start w:val="1"/>
      <w:numFmt w:val="lowerLetter"/>
      <w:lvlText w:val="%5."/>
      <w:lvlJc w:val="left"/>
      <w:pPr>
        <w:ind w:left="4516" w:hanging="360"/>
      </w:pPr>
    </w:lvl>
    <w:lvl w:ilvl="5" w:tplc="0415001B">
      <w:start w:val="1"/>
      <w:numFmt w:val="lowerRoman"/>
      <w:lvlText w:val="%6."/>
      <w:lvlJc w:val="right"/>
      <w:pPr>
        <w:ind w:left="5236" w:hanging="180"/>
      </w:pPr>
    </w:lvl>
    <w:lvl w:ilvl="6" w:tplc="0415000F">
      <w:start w:val="1"/>
      <w:numFmt w:val="decimal"/>
      <w:lvlText w:val="%7."/>
      <w:lvlJc w:val="left"/>
      <w:pPr>
        <w:ind w:left="5956" w:hanging="360"/>
      </w:pPr>
    </w:lvl>
    <w:lvl w:ilvl="7" w:tplc="04150019">
      <w:start w:val="1"/>
      <w:numFmt w:val="lowerLetter"/>
      <w:lvlText w:val="%8."/>
      <w:lvlJc w:val="left"/>
      <w:pPr>
        <w:ind w:left="6676" w:hanging="360"/>
      </w:pPr>
    </w:lvl>
    <w:lvl w:ilvl="8" w:tplc="0415001B">
      <w:start w:val="1"/>
      <w:numFmt w:val="lowerRoman"/>
      <w:lvlText w:val="%9."/>
      <w:lvlJc w:val="right"/>
      <w:pPr>
        <w:ind w:left="7396" w:hanging="180"/>
      </w:pPr>
    </w:lvl>
  </w:abstractNum>
  <w:abstractNum w:abstractNumId="30" w15:restartNumberingAfterBreak="0">
    <w:nsid w:val="72730331"/>
    <w:multiLevelType w:val="multilevel"/>
    <w:tmpl w:val="36EC45D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2" w15:restartNumberingAfterBreak="0">
    <w:nsid w:val="7C244158"/>
    <w:multiLevelType w:val="hybridMultilevel"/>
    <w:tmpl w:val="FA8087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9"/>
  </w:num>
  <w:num w:numId="7">
    <w:abstractNumId w:val="29"/>
  </w:num>
  <w:num w:numId="8">
    <w:abstractNumId w:val="4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26"/>
  </w:num>
  <w:num w:numId="15">
    <w:abstractNumId w:val="32"/>
  </w:num>
  <w:num w:numId="16">
    <w:abstractNumId w:val="24"/>
  </w:num>
  <w:num w:numId="17">
    <w:abstractNumId w:val="11"/>
  </w:num>
  <w:num w:numId="18">
    <w:abstractNumId w:val="15"/>
  </w:num>
  <w:num w:numId="19">
    <w:abstractNumId w:val="18"/>
  </w:num>
  <w:num w:numId="20">
    <w:abstractNumId w:val="28"/>
  </w:num>
  <w:num w:numId="21">
    <w:abstractNumId w:val="16"/>
  </w:num>
  <w:num w:numId="22">
    <w:abstractNumId w:val="22"/>
  </w:num>
  <w:num w:numId="23">
    <w:abstractNumId w:val="25"/>
  </w:num>
  <w:num w:numId="24">
    <w:abstractNumId w:val="14"/>
  </w:num>
  <w:num w:numId="25">
    <w:abstractNumId w:val="13"/>
  </w:num>
  <w:num w:numId="26">
    <w:abstractNumId w:val="30"/>
  </w:num>
  <w:num w:numId="27">
    <w:abstractNumId w:val="12"/>
  </w:num>
  <w:num w:numId="28">
    <w:abstractNumId w:val="31"/>
  </w:num>
  <w:num w:numId="29">
    <w:abstractNumId w:val="21"/>
  </w:num>
  <w:num w:numId="30">
    <w:abstractNumId w:val="27"/>
  </w:num>
  <w:num w:numId="31">
    <w:abstractNumId w:val="20"/>
  </w:num>
  <w:num w:numId="32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0E"/>
    <w:rsid w:val="00000572"/>
    <w:rsid w:val="0000637F"/>
    <w:rsid w:val="000101C7"/>
    <w:rsid w:val="000111C0"/>
    <w:rsid w:val="000223F1"/>
    <w:rsid w:val="00027883"/>
    <w:rsid w:val="000349C2"/>
    <w:rsid w:val="0004437B"/>
    <w:rsid w:val="00060E71"/>
    <w:rsid w:val="0007415B"/>
    <w:rsid w:val="00090928"/>
    <w:rsid w:val="000A0BF3"/>
    <w:rsid w:val="000B328D"/>
    <w:rsid w:val="000C04CC"/>
    <w:rsid w:val="000C2286"/>
    <w:rsid w:val="000D421A"/>
    <w:rsid w:val="000F2E4A"/>
    <w:rsid w:val="00104750"/>
    <w:rsid w:val="00106ADE"/>
    <w:rsid w:val="00110AD9"/>
    <w:rsid w:val="00114F3A"/>
    <w:rsid w:val="00117521"/>
    <w:rsid w:val="00121C01"/>
    <w:rsid w:val="00122149"/>
    <w:rsid w:val="00126B50"/>
    <w:rsid w:val="00143001"/>
    <w:rsid w:val="00145CC1"/>
    <w:rsid w:val="001523F8"/>
    <w:rsid w:val="00172BBC"/>
    <w:rsid w:val="00193483"/>
    <w:rsid w:val="001B009C"/>
    <w:rsid w:val="001B2020"/>
    <w:rsid w:val="001B4FBB"/>
    <w:rsid w:val="001B6A3D"/>
    <w:rsid w:val="001C353D"/>
    <w:rsid w:val="001D3600"/>
    <w:rsid w:val="001D4431"/>
    <w:rsid w:val="001D5790"/>
    <w:rsid w:val="001E3782"/>
    <w:rsid w:val="001F7729"/>
    <w:rsid w:val="00206D5E"/>
    <w:rsid w:val="0021055A"/>
    <w:rsid w:val="00215D49"/>
    <w:rsid w:val="00226587"/>
    <w:rsid w:val="002334D0"/>
    <w:rsid w:val="00240D20"/>
    <w:rsid w:val="00241F57"/>
    <w:rsid w:val="00251AF4"/>
    <w:rsid w:val="0026199C"/>
    <w:rsid w:val="00287720"/>
    <w:rsid w:val="00290584"/>
    <w:rsid w:val="0029256A"/>
    <w:rsid w:val="002B31AA"/>
    <w:rsid w:val="002C0CDE"/>
    <w:rsid w:val="002D0754"/>
    <w:rsid w:val="002D4041"/>
    <w:rsid w:val="002F1938"/>
    <w:rsid w:val="002F7C7F"/>
    <w:rsid w:val="00302D8C"/>
    <w:rsid w:val="00316D07"/>
    <w:rsid w:val="003213C1"/>
    <w:rsid w:val="00323188"/>
    <w:rsid w:val="0033099C"/>
    <w:rsid w:val="003425C7"/>
    <w:rsid w:val="00346D96"/>
    <w:rsid w:val="00347CF0"/>
    <w:rsid w:val="00352B54"/>
    <w:rsid w:val="00362FDB"/>
    <w:rsid w:val="0037105E"/>
    <w:rsid w:val="00372541"/>
    <w:rsid w:val="003729FF"/>
    <w:rsid w:val="00374A70"/>
    <w:rsid w:val="00374CCD"/>
    <w:rsid w:val="00385C82"/>
    <w:rsid w:val="0039681A"/>
    <w:rsid w:val="00397EAC"/>
    <w:rsid w:val="003A64D9"/>
    <w:rsid w:val="003B30F8"/>
    <w:rsid w:val="003D25A1"/>
    <w:rsid w:val="003D642D"/>
    <w:rsid w:val="003F1B71"/>
    <w:rsid w:val="00401481"/>
    <w:rsid w:val="00407ACB"/>
    <w:rsid w:val="00412BFE"/>
    <w:rsid w:val="0041446D"/>
    <w:rsid w:val="00475D0B"/>
    <w:rsid w:val="00482A9E"/>
    <w:rsid w:val="00483944"/>
    <w:rsid w:val="004901E2"/>
    <w:rsid w:val="004A080E"/>
    <w:rsid w:val="004A1ABE"/>
    <w:rsid w:val="004B0A8C"/>
    <w:rsid w:val="004C1406"/>
    <w:rsid w:val="004C279A"/>
    <w:rsid w:val="004D262F"/>
    <w:rsid w:val="004D2D22"/>
    <w:rsid w:val="004D3095"/>
    <w:rsid w:val="004D7098"/>
    <w:rsid w:val="004E5BD5"/>
    <w:rsid w:val="004E6CD8"/>
    <w:rsid w:val="004E7821"/>
    <w:rsid w:val="004F22FD"/>
    <w:rsid w:val="004F24B4"/>
    <w:rsid w:val="004F5ED3"/>
    <w:rsid w:val="00504607"/>
    <w:rsid w:val="00506CFD"/>
    <w:rsid w:val="0051024D"/>
    <w:rsid w:val="005142D7"/>
    <w:rsid w:val="00525047"/>
    <w:rsid w:val="0053034D"/>
    <w:rsid w:val="005521D1"/>
    <w:rsid w:val="005723FD"/>
    <w:rsid w:val="005824FB"/>
    <w:rsid w:val="00585362"/>
    <w:rsid w:val="005A4A31"/>
    <w:rsid w:val="005A6302"/>
    <w:rsid w:val="005E0871"/>
    <w:rsid w:val="005F6378"/>
    <w:rsid w:val="005F7B52"/>
    <w:rsid w:val="006143F2"/>
    <w:rsid w:val="00614D8F"/>
    <w:rsid w:val="006213AA"/>
    <w:rsid w:val="00650166"/>
    <w:rsid w:val="00654B92"/>
    <w:rsid w:val="006669C9"/>
    <w:rsid w:val="00682E7E"/>
    <w:rsid w:val="006938A0"/>
    <w:rsid w:val="006A788B"/>
    <w:rsid w:val="006B0B06"/>
    <w:rsid w:val="006E6CBD"/>
    <w:rsid w:val="00702EFD"/>
    <w:rsid w:val="007312F7"/>
    <w:rsid w:val="007401C3"/>
    <w:rsid w:val="00745C1B"/>
    <w:rsid w:val="00752F65"/>
    <w:rsid w:val="0075331A"/>
    <w:rsid w:val="00763E55"/>
    <w:rsid w:val="00776231"/>
    <w:rsid w:val="00781CB1"/>
    <w:rsid w:val="007869EE"/>
    <w:rsid w:val="00787B24"/>
    <w:rsid w:val="00791399"/>
    <w:rsid w:val="007959A8"/>
    <w:rsid w:val="007A11B5"/>
    <w:rsid w:val="007A6F86"/>
    <w:rsid w:val="007A7023"/>
    <w:rsid w:val="007C7119"/>
    <w:rsid w:val="007D2411"/>
    <w:rsid w:val="007D6829"/>
    <w:rsid w:val="007D6B93"/>
    <w:rsid w:val="0080394E"/>
    <w:rsid w:val="00807219"/>
    <w:rsid w:val="00817CE8"/>
    <w:rsid w:val="00820B20"/>
    <w:rsid w:val="00823E23"/>
    <w:rsid w:val="008266BA"/>
    <w:rsid w:val="008406D5"/>
    <w:rsid w:val="00847314"/>
    <w:rsid w:val="00847E2D"/>
    <w:rsid w:val="00881A38"/>
    <w:rsid w:val="008A06AD"/>
    <w:rsid w:val="008A25C6"/>
    <w:rsid w:val="008C6484"/>
    <w:rsid w:val="008D1CF2"/>
    <w:rsid w:val="008D2452"/>
    <w:rsid w:val="008D44DD"/>
    <w:rsid w:val="008D6331"/>
    <w:rsid w:val="008F127B"/>
    <w:rsid w:val="008F3E39"/>
    <w:rsid w:val="00906B08"/>
    <w:rsid w:val="00907F63"/>
    <w:rsid w:val="00910429"/>
    <w:rsid w:val="00920ECC"/>
    <w:rsid w:val="00923B3B"/>
    <w:rsid w:val="00927D84"/>
    <w:rsid w:val="00944E7F"/>
    <w:rsid w:val="0095291D"/>
    <w:rsid w:val="00971889"/>
    <w:rsid w:val="009857FC"/>
    <w:rsid w:val="00990F0B"/>
    <w:rsid w:val="009973EA"/>
    <w:rsid w:val="009B4475"/>
    <w:rsid w:val="009B4BB0"/>
    <w:rsid w:val="009B6EEE"/>
    <w:rsid w:val="009C34D7"/>
    <w:rsid w:val="009C50B4"/>
    <w:rsid w:val="009D6C7F"/>
    <w:rsid w:val="009E1157"/>
    <w:rsid w:val="009E551C"/>
    <w:rsid w:val="009E57FD"/>
    <w:rsid w:val="009F53D0"/>
    <w:rsid w:val="00A06B43"/>
    <w:rsid w:val="00A10C58"/>
    <w:rsid w:val="00A11038"/>
    <w:rsid w:val="00A22BC6"/>
    <w:rsid w:val="00A30BFD"/>
    <w:rsid w:val="00A36FF8"/>
    <w:rsid w:val="00A43011"/>
    <w:rsid w:val="00A52FEC"/>
    <w:rsid w:val="00A55FD5"/>
    <w:rsid w:val="00A8349A"/>
    <w:rsid w:val="00A8414E"/>
    <w:rsid w:val="00A91796"/>
    <w:rsid w:val="00A93A91"/>
    <w:rsid w:val="00AD18EF"/>
    <w:rsid w:val="00AE7C19"/>
    <w:rsid w:val="00B00408"/>
    <w:rsid w:val="00B104A6"/>
    <w:rsid w:val="00B30323"/>
    <w:rsid w:val="00B4539E"/>
    <w:rsid w:val="00B45BCF"/>
    <w:rsid w:val="00B51316"/>
    <w:rsid w:val="00B54D48"/>
    <w:rsid w:val="00B566C8"/>
    <w:rsid w:val="00B62732"/>
    <w:rsid w:val="00B7166E"/>
    <w:rsid w:val="00B80DAE"/>
    <w:rsid w:val="00B8188E"/>
    <w:rsid w:val="00B8519C"/>
    <w:rsid w:val="00BA21EB"/>
    <w:rsid w:val="00BA4255"/>
    <w:rsid w:val="00BB6FC6"/>
    <w:rsid w:val="00BB7693"/>
    <w:rsid w:val="00BE4711"/>
    <w:rsid w:val="00BE68ED"/>
    <w:rsid w:val="00BF406A"/>
    <w:rsid w:val="00C10390"/>
    <w:rsid w:val="00C12C51"/>
    <w:rsid w:val="00C16F66"/>
    <w:rsid w:val="00C2085E"/>
    <w:rsid w:val="00C26929"/>
    <w:rsid w:val="00C33FC0"/>
    <w:rsid w:val="00C43463"/>
    <w:rsid w:val="00C51622"/>
    <w:rsid w:val="00C51B8B"/>
    <w:rsid w:val="00C5407A"/>
    <w:rsid w:val="00C60669"/>
    <w:rsid w:val="00C85917"/>
    <w:rsid w:val="00C874FA"/>
    <w:rsid w:val="00C915EC"/>
    <w:rsid w:val="00C9512E"/>
    <w:rsid w:val="00CA0D8A"/>
    <w:rsid w:val="00CC5957"/>
    <w:rsid w:val="00CD2639"/>
    <w:rsid w:val="00CD3791"/>
    <w:rsid w:val="00CE31B8"/>
    <w:rsid w:val="00D04321"/>
    <w:rsid w:val="00D04C76"/>
    <w:rsid w:val="00D215D8"/>
    <w:rsid w:val="00D25494"/>
    <w:rsid w:val="00D324CA"/>
    <w:rsid w:val="00D4238A"/>
    <w:rsid w:val="00D42748"/>
    <w:rsid w:val="00D43FD0"/>
    <w:rsid w:val="00D705E5"/>
    <w:rsid w:val="00D71403"/>
    <w:rsid w:val="00D838D0"/>
    <w:rsid w:val="00D86A66"/>
    <w:rsid w:val="00D876AE"/>
    <w:rsid w:val="00D96EA0"/>
    <w:rsid w:val="00DA3235"/>
    <w:rsid w:val="00DB6E6D"/>
    <w:rsid w:val="00DE04D7"/>
    <w:rsid w:val="00DF00AA"/>
    <w:rsid w:val="00E05A41"/>
    <w:rsid w:val="00E171DC"/>
    <w:rsid w:val="00E21EF7"/>
    <w:rsid w:val="00E36F0E"/>
    <w:rsid w:val="00E50274"/>
    <w:rsid w:val="00E561DA"/>
    <w:rsid w:val="00E71CC4"/>
    <w:rsid w:val="00E95AE4"/>
    <w:rsid w:val="00E97965"/>
    <w:rsid w:val="00EB13D8"/>
    <w:rsid w:val="00EC375C"/>
    <w:rsid w:val="00EE2680"/>
    <w:rsid w:val="00F01F0F"/>
    <w:rsid w:val="00F071DE"/>
    <w:rsid w:val="00F2033D"/>
    <w:rsid w:val="00F42276"/>
    <w:rsid w:val="00F45E86"/>
    <w:rsid w:val="00F46E3A"/>
    <w:rsid w:val="00F46EDA"/>
    <w:rsid w:val="00F51C31"/>
    <w:rsid w:val="00F53EE6"/>
    <w:rsid w:val="00F721EF"/>
    <w:rsid w:val="00F85472"/>
    <w:rsid w:val="00FA6AD2"/>
    <w:rsid w:val="00FB31E2"/>
    <w:rsid w:val="00FB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FEBB"/>
  <w15:chartTrackingRefBased/>
  <w15:docId w15:val="{584CEE1F-C11A-4756-A66A-6CB70F94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0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/>
    </w:pPr>
  </w:style>
  <w:style w:type="paragraph" w:styleId="Nagwek4">
    <w:name w:val="heading 4"/>
    <w:basedOn w:val="Normalny"/>
    <w:next w:val="Normalny"/>
    <w:link w:val="Nagwek4Znak"/>
    <w:uiPriority w:val="9"/>
    <w:qFormat/>
    <w:rsid w:val="00C33FC0"/>
    <w:pPr>
      <w:keepNext/>
      <w:suppressAutoHyphens/>
      <w:spacing w:before="120" w:afterAutospacing="0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Wypunktowanie,normalny tekst"/>
    <w:basedOn w:val="Normalny"/>
    <w:link w:val="AkapitzlistZnak"/>
    <w:uiPriority w:val="99"/>
    <w:qFormat/>
    <w:rsid w:val="00E36F0E"/>
    <w:pPr>
      <w:spacing w:before="0" w:afterAutospacing="0"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uiPriority w:val="99"/>
    <w:unhideWhenUsed/>
    <w:rsid w:val="00E36F0E"/>
    <w:rPr>
      <w:color w:val="0000FF"/>
      <w:u w:val="single"/>
    </w:rPr>
  </w:style>
  <w:style w:type="character" w:customStyle="1" w:styleId="AkapitzlistZnak">
    <w:name w:val="Akapit z listą Znak"/>
    <w:aliases w:val="Wypunktowanie Znak,normalny tekst Znak,L1 Znak,Numerowanie Znak,2 heading Znak,A_wyliczenie Znak,K-P_odwolanie Znak,Akapit z listą5 Znak,maz_wyliczenie Znak,opis dzialania Znak,CW_Lista Znak,List Paragraph Znak,Nagłowek 3 Znak"/>
    <w:link w:val="Akapitzlist1"/>
    <w:qFormat/>
    <w:locked/>
    <w:rsid w:val="00E36F0E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aliases w:val="L1,Numerowanie,2 heading,A_wyliczenie,K-P_odwolanie,Akapit z listą5,maz_wyliczenie,opis dzialania,CW_Lista,List Paragraph,Preambuła,Akapit z listą BS,Dot pt,F5 List Paragraph,Recommendation,List Paragraph11,lp1,wypunktowanie"/>
    <w:basedOn w:val="Normalny"/>
    <w:qFormat/>
    <w:rsid w:val="00910429"/>
    <w:pPr>
      <w:ind w:left="720"/>
      <w:contextualSpacing/>
    </w:pPr>
  </w:style>
  <w:style w:type="character" w:styleId="Tytuksiki">
    <w:name w:val="Book Title"/>
    <w:basedOn w:val="Domylnaczcionkaakapitu"/>
    <w:uiPriority w:val="33"/>
    <w:qFormat/>
    <w:rsid w:val="005824FB"/>
    <w:rPr>
      <w:b/>
      <w:bCs/>
      <w:i/>
      <w:iCs/>
      <w:spacing w:val="5"/>
    </w:rPr>
  </w:style>
  <w:style w:type="paragraph" w:customStyle="1" w:styleId="Standard">
    <w:name w:val="Standard"/>
    <w:rsid w:val="00E561DA"/>
    <w:pPr>
      <w:widowControl w:val="0"/>
      <w:suppressAutoHyphens/>
      <w:autoSpaceDE w:val="0"/>
      <w:spacing w:before="0" w:after="0" w:afterAutospacing="0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styleId="NormalnyWeb">
    <w:name w:val="Normal (Web)"/>
    <w:basedOn w:val="Normalny"/>
    <w:unhideWhenUsed/>
    <w:rsid w:val="00E561DA"/>
    <w:pPr>
      <w:spacing w:before="0" w:afterAutospacing="0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C6484"/>
    <w:pPr>
      <w:autoSpaceDE w:val="0"/>
      <w:autoSpaceDN w:val="0"/>
      <w:adjustRightInd w:val="0"/>
      <w:spacing w:before="0" w:after="0" w:afterAutospacing="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407A"/>
    <w:rPr>
      <w:b/>
      <w:bCs/>
    </w:rPr>
  </w:style>
  <w:style w:type="character" w:customStyle="1" w:styleId="markedcontent">
    <w:name w:val="markedcontent"/>
    <w:basedOn w:val="Domylnaczcionkaakapitu"/>
    <w:rsid w:val="00B104A6"/>
  </w:style>
  <w:style w:type="character" w:styleId="UyteHipercze">
    <w:name w:val="FollowedHyperlink"/>
    <w:basedOn w:val="Domylnaczcionkaakapitu"/>
    <w:uiPriority w:val="99"/>
    <w:semiHidden/>
    <w:unhideWhenUsed/>
    <w:rsid w:val="008266BA"/>
    <w:rPr>
      <w:color w:val="800080"/>
      <w:u w:val="single"/>
    </w:rPr>
  </w:style>
  <w:style w:type="paragraph" w:customStyle="1" w:styleId="Zwykytekst1">
    <w:name w:val="Zwykły tekst1"/>
    <w:basedOn w:val="Normalny"/>
    <w:rsid w:val="009B4BB0"/>
    <w:pPr>
      <w:suppressAutoHyphens/>
      <w:spacing w:before="0" w:afterAutospacing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9B4BB0"/>
    <w:pPr>
      <w:spacing w:before="0" w:after="0" w:afterAutospacing="0"/>
    </w:pPr>
    <w:rPr>
      <w:rFonts w:ascii="Verdana" w:eastAsia="Times New Roman" w:hAnsi="Verdana" w:cs="Times New Roman"/>
      <w:sz w:val="20"/>
      <w:lang w:eastAsia="pl-PL" w:bidi="en-US"/>
    </w:rPr>
  </w:style>
  <w:style w:type="character" w:customStyle="1" w:styleId="BezodstpwZnak">
    <w:name w:val="Bez odstępów Znak"/>
    <w:link w:val="Bezodstpw"/>
    <w:uiPriority w:val="1"/>
    <w:rsid w:val="009B4BB0"/>
    <w:rPr>
      <w:rFonts w:ascii="Verdana" w:eastAsia="Times New Roman" w:hAnsi="Verdana" w:cs="Times New Roman"/>
      <w:sz w:val="20"/>
      <w:lang w:eastAsia="pl-PL" w:bidi="en-US"/>
    </w:rPr>
  </w:style>
  <w:style w:type="paragraph" w:styleId="Tekstpodstawowywcity3">
    <w:name w:val="Body Text Indent 3"/>
    <w:basedOn w:val="Normalny"/>
    <w:link w:val="Tekstpodstawowywcity3Znak"/>
    <w:unhideWhenUsed/>
    <w:rsid w:val="007A11B5"/>
    <w:pPr>
      <w:suppressAutoHyphens/>
      <w:spacing w:before="0" w:after="120" w:afterAutospacing="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A11B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33FC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33FC0"/>
  </w:style>
  <w:style w:type="character" w:customStyle="1" w:styleId="Nagwek4Znak">
    <w:name w:val="Nagłówek 4 Znak"/>
    <w:basedOn w:val="Domylnaczcionkaakapitu"/>
    <w:link w:val="Nagwek4"/>
    <w:uiPriority w:val="9"/>
    <w:rsid w:val="00C33FC0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807219"/>
    <w:pPr>
      <w:suppressAutoHyphens/>
      <w:spacing w:before="0" w:afterAutospacing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80721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807219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3729FF"/>
  </w:style>
  <w:style w:type="paragraph" w:styleId="Stopka">
    <w:name w:val="footer"/>
    <w:basedOn w:val="Normalny"/>
    <w:link w:val="StopkaZnak"/>
    <w:uiPriority w:val="99"/>
    <w:unhideWhenUsed/>
    <w:rsid w:val="003729FF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3729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02574-B8AA-424E-A2EF-B7D3C60E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Aneta Witkowska</cp:lastModifiedBy>
  <cp:revision>6</cp:revision>
  <cp:lastPrinted>2022-04-01T07:52:00Z</cp:lastPrinted>
  <dcterms:created xsi:type="dcterms:W3CDTF">2022-04-01T08:13:00Z</dcterms:created>
  <dcterms:modified xsi:type="dcterms:W3CDTF">2022-04-01T08:15:00Z</dcterms:modified>
</cp:coreProperties>
</file>