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B360" w14:textId="77777777" w:rsidR="00F46EDA" w:rsidRDefault="00F46EDA" w:rsidP="00F46ED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B0CBB2" wp14:editId="5A8343A1">
            <wp:extent cx="1628775" cy="91921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C65AC4" wp14:editId="6C9504E4">
            <wp:extent cx="1028700" cy="799278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51F4C" w14:textId="08845376" w:rsidR="00F46EDA" w:rsidRPr="004F22FD" w:rsidRDefault="00F46EDA" w:rsidP="00F46EDA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</w:t>
      </w:r>
      <w:r w:rsidRPr="006B19F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sprawy </w:t>
      </w:r>
      <w:r w:rsidR="00B4539E" w:rsidRPr="006B19F0">
        <w:rPr>
          <w:rFonts w:ascii="Times New Roman" w:hAnsi="Times New Roman" w:cs="Times New Roman"/>
          <w:b/>
          <w:bCs/>
          <w:sz w:val="24"/>
          <w:szCs w:val="24"/>
        </w:rPr>
        <w:t>RG.271.3.2022.AW</w:t>
      </w:r>
    </w:p>
    <w:p w14:paraId="22EE9402" w14:textId="3961EBDD" w:rsidR="00F46EDA" w:rsidRDefault="00F46EDA" w:rsidP="00F46EDA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0DA69272" w14:textId="77777777" w:rsidR="00F46EDA" w:rsidRDefault="00F46EDA" w:rsidP="00F46EDA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B9C19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4F3050D6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0B99EED9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6CAACA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6B386650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A05775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E0C474" w14:textId="6DB9EC04" w:rsidR="00F46EDA" w:rsidRPr="00F46EDA" w:rsidRDefault="00F46EDA" w:rsidP="00F46E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WYKONAWCY W ZAKRESIE ART. 108 UST. 1 PKT 5 PZP </w:t>
      </w:r>
      <w:r w:rsidRPr="00F46EDA">
        <w:rPr>
          <w:rFonts w:ascii="Times New Roman" w:eastAsia="Calibri" w:hAnsi="Times New Roman" w:cs="Times New Roman"/>
          <w:b/>
          <w:bCs/>
          <w:sz w:val="24"/>
          <w:szCs w:val="24"/>
        </w:rPr>
        <w:br/>
        <w:t>O PRZYNALEŻNOŚCI LUB BRAKU PRZYNALEŻNOŚCI DO TEJ SAMEJ GRUPY KAPITAŁOWEJ</w:t>
      </w:r>
    </w:p>
    <w:p w14:paraId="03DD4B0B" w14:textId="77777777" w:rsidR="00F46EDA" w:rsidRPr="00F46EDA" w:rsidRDefault="00F46EDA" w:rsidP="00F46E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F31219" w14:textId="18DEA1C8" w:rsidR="00F46EDA" w:rsidRPr="00F46EDA" w:rsidRDefault="00F46EDA" w:rsidP="00B4539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F46EDA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 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 w:rsidRPr="00F4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6EDA">
        <w:rPr>
          <w:rFonts w:ascii="Times New Roman" w:hAnsi="Times New Roman" w:cs="Times New Roman"/>
          <w:sz w:val="24"/>
          <w:szCs w:val="24"/>
        </w:rPr>
        <w:t>Ja(My) podpisując niniejszy dokument, reprezentując(y) firmę, której nazwa jest wskazana powyżej, jako upoważniony(</w:t>
      </w:r>
      <w:proofErr w:type="spellStart"/>
      <w:r w:rsidRPr="00F46EDA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F46EDA">
        <w:rPr>
          <w:rFonts w:ascii="Times New Roman" w:hAnsi="Times New Roman" w:cs="Times New Roman"/>
          <w:sz w:val="24"/>
          <w:szCs w:val="24"/>
        </w:rPr>
        <w:t>) na piśmie lub wpisany(i) w odpowiednich dokumentach rejestrowych, w imieniu reprezentowanej przez(e) mnie(nas) firmy:</w:t>
      </w:r>
    </w:p>
    <w:p w14:paraId="750A17C1" w14:textId="77777777" w:rsidR="00F46EDA" w:rsidRPr="00F46EDA" w:rsidRDefault="00F46EDA" w:rsidP="00B4539E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E7485A">
        <w:rPr>
          <w:rFonts w:ascii="Times New Roman" w:hAnsi="Times New Roman" w:cs="Times New Roman"/>
          <w:sz w:val="24"/>
          <w:szCs w:val="24"/>
          <w:lang w:eastAsia="pl-PL"/>
        </w:rPr>
      </w:r>
      <w:r w:rsidR="00E7485A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2021 r., poz. 275) z innym wykonawcą, który złożył ofertę lub ofertę częściową w przedmiotowym postępowaniu*</w:t>
      </w:r>
    </w:p>
    <w:p w14:paraId="1F3E3CAE" w14:textId="77777777" w:rsidR="00F46EDA" w:rsidRPr="00F46EDA" w:rsidRDefault="00F46EDA" w:rsidP="00B4539E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E7485A">
        <w:rPr>
          <w:rFonts w:ascii="Times New Roman" w:hAnsi="Times New Roman" w:cs="Times New Roman"/>
          <w:sz w:val="24"/>
          <w:szCs w:val="24"/>
          <w:lang w:eastAsia="pl-PL"/>
        </w:rPr>
      </w:r>
      <w:r w:rsidR="00E7485A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2021 r., poz. 275) wraz z wykonawcą, który złożył ofertę lub ofertę częściową w przedmiotowym postępowaniu  tj. (podać nazwę i adres)*:</w:t>
      </w:r>
    </w:p>
    <w:p w14:paraId="31AA928A" w14:textId="77777777" w:rsidR="00F46EDA" w:rsidRPr="00F46EDA" w:rsidRDefault="00F46EDA" w:rsidP="00F46EDA">
      <w:pPr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 w:rsidRPr="00F46EDA">
        <w:rPr>
          <w:rFonts w:ascii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 ** </w:t>
      </w:r>
    </w:p>
    <w:p w14:paraId="77C47BDD" w14:textId="77777777" w:rsidR="00F46EDA" w:rsidRPr="00F46EDA" w:rsidRDefault="00F46EDA" w:rsidP="00F46EDA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46EDA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* należy skreślić odpowiedni kwadrat, </w:t>
      </w:r>
    </w:p>
    <w:p w14:paraId="47D0D548" w14:textId="77777777" w:rsidR="00F46EDA" w:rsidRPr="00F46EDA" w:rsidRDefault="00F46EDA" w:rsidP="00F46EDA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46EDA">
        <w:rPr>
          <w:rFonts w:ascii="Times New Roman" w:eastAsia="Calibri" w:hAnsi="Times New Roman" w:cs="Times New Roman"/>
          <w:i/>
          <w:sz w:val="24"/>
          <w:szCs w:val="24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192F8B5" w14:textId="77777777" w:rsidR="00F46EDA" w:rsidRPr="00F46EDA" w:rsidRDefault="00F46EDA" w:rsidP="00F46EDA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5C1184" w14:textId="77777777" w:rsidR="00F46EDA" w:rsidRPr="00F46EDA" w:rsidRDefault="00F46EDA" w:rsidP="00F46ED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5D18E605" w14:textId="77777777" w:rsidR="00F46EDA" w:rsidRPr="00F46EDA" w:rsidRDefault="00F46EDA" w:rsidP="00F46ED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1F3D2B67" w14:textId="77777777" w:rsidR="00F46EDA" w:rsidRDefault="00F46EDA" w:rsidP="00F46EDA">
      <w:pPr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  <w:r w:rsidRPr="00F46EDA">
        <w:rPr>
          <w:rFonts w:ascii="Times New Roman" w:hAnsi="Times New Roman" w:cs="Times New Roman"/>
          <w:bCs/>
          <w:i/>
          <w:sz w:val="24"/>
          <w:szCs w:val="24"/>
        </w:rPr>
        <w:br/>
      </w:r>
    </w:p>
    <w:p w14:paraId="6A33A8E9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5AE3D0AE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70C97B79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7C92D01B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2746A574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5C46208A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095B4054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0CBF831A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2A1532D8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0A4C5D5E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2EA68AE8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462BC31E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17E931C3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6826D3D7" w14:textId="77777777" w:rsidR="00C33FC0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p w14:paraId="3499BC51" w14:textId="77777777" w:rsidR="00C33FC0" w:rsidRPr="00F46EDA" w:rsidRDefault="00C33FC0" w:rsidP="00F46EDA">
      <w:pPr>
        <w:rPr>
          <w:rFonts w:ascii="Times New Roman" w:hAnsi="Times New Roman" w:cs="Times New Roman"/>
          <w:bCs/>
          <w:sz w:val="24"/>
          <w:szCs w:val="24"/>
        </w:rPr>
      </w:pPr>
    </w:p>
    <w:sectPr w:rsidR="00C33FC0" w:rsidRPr="00F46EDA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E5A3" w14:textId="77777777" w:rsidR="00E7485A" w:rsidRDefault="00E7485A" w:rsidP="00807219">
      <w:pPr>
        <w:spacing w:before="0"/>
      </w:pPr>
      <w:r>
        <w:separator/>
      </w:r>
    </w:p>
  </w:endnote>
  <w:endnote w:type="continuationSeparator" w:id="0">
    <w:p w14:paraId="6BD57CBC" w14:textId="77777777" w:rsidR="00E7485A" w:rsidRDefault="00E7485A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09B9" w14:textId="77777777" w:rsidR="00E7485A" w:rsidRDefault="00E7485A" w:rsidP="00807219">
      <w:pPr>
        <w:spacing w:before="0"/>
      </w:pPr>
      <w:r>
        <w:separator/>
      </w:r>
    </w:p>
  </w:footnote>
  <w:footnote w:type="continuationSeparator" w:id="0">
    <w:p w14:paraId="60CADF15" w14:textId="77777777" w:rsidR="00E7485A" w:rsidRDefault="00E7485A" w:rsidP="0080721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2"/>
  </w:num>
  <w:num w:numId="16">
    <w:abstractNumId w:val="24"/>
  </w:num>
  <w:num w:numId="17">
    <w:abstractNumId w:val="11"/>
  </w:num>
  <w:num w:numId="18">
    <w:abstractNumId w:val="15"/>
  </w:num>
  <w:num w:numId="19">
    <w:abstractNumId w:val="18"/>
  </w:num>
  <w:num w:numId="20">
    <w:abstractNumId w:val="28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13"/>
  </w:num>
  <w:num w:numId="26">
    <w:abstractNumId w:val="30"/>
  </w:num>
  <w:num w:numId="27">
    <w:abstractNumId w:val="12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A0BF3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3001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1055A"/>
    <w:rsid w:val="00215D49"/>
    <w:rsid w:val="00226587"/>
    <w:rsid w:val="002334D0"/>
    <w:rsid w:val="00240D20"/>
    <w:rsid w:val="00241F57"/>
    <w:rsid w:val="00251AF4"/>
    <w:rsid w:val="0026199C"/>
    <w:rsid w:val="00287720"/>
    <w:rsid w:val="00290584"/>
    <w:rsid w:val="0029256A"/>
    <w:rsid w:val="002B31AA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681A"/>
    <w:rsid w:val="00397EAC"/>
    <w:rsid w:val="003A64D9"/>
    <w:rsid w:val="003B30F8"/>
    <w:rsid w:val="003D25A1"/>
    <w:rsid w:val="003D642D"/>
    <w:rsid w:val="003F1B71"/>
    <w:rsid w:val="00401481"/>
    <w:rsid w:val="00407ACB"/>
    <w:rsid w:val="00412BFE"/>
    <w:rsid w:val="0041446D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5BD5"/>
    <w:rsid w:val="004E6CD8"/>
    <w:rsid w:val="004E7821"/>
    <w:rsid w:val="004F22FD"/>
    <w:rsid w:val="004F24B4"/>
    <w:rsid w:val="004F3F3C"/>
    <w:rsid w:val="004F5ED3"/>
    <w:rsid w:val="00504607"/>
    <w:rsid w:val="00506CFD"/>
    <w:rsid w:val="0051024D"/>
    <w:rsid w:val="005142D7"/>
    <w:rsid w:val="00525047"/>
    <w:rsid w:val="0053034D"/>
    <w:rsid w:val="005521D1"/>
    <w:rsid w:val="005723FD"/>
    <w:rsid w:val="005824FB"/>
    <w:rsid w:val="00585362"/>
    <w:rsid w:val="005A4A31"/>
    <w:rsid w:val="005A6302"/>
    <w:rsid w:val="005E0871"/>
    <w:rsid w:val="005F6378"/>
    <w:rsid w:val="005F7B52"/>
    <w:rsid w:val="006143F2"/>
    <w:rsid w:val="00614D8F"/>
    <w:rsid w:val="006213AA"/>
    <w:rsid w:val="00650166"/>
    <w:rsid w:val="00654B92"/>
    <w:rsid w:val="006669C9"/>
    <w:rsid w:val="00682E7E"/>
    <w:rsid w:val="006938A0"/>
    <w:rsid w:val="006A788B"/>
    <w:rsid w:val="006B0B06"/>
    <w:rsid w:val="006B19F0"/>
    <w:rsid w:val="006E6CBD"/>
    <w:rsid w:val="00702EFD"/>
    <w:rsid w:val="007312F7"/>
    <w:rsid w:val="007401C3"/>
    <w:rsid w:val="00745C1B"/>
    <w:rsid w:val="00752F65"/>
    <w:rsid w:val="0075331A"/>
    <w:rsid w:val="00763E55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81A38"/>
    <w:rsid w:val="008A06AD"/>
    <w:rsid w:val="008A25C6"/>
    <w:rsid w:val="008A5350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B3B"/>
    <w:rsid w:val="00927D84"/>
    <w:rsid w:val="00944E7F"/>
    <w:rsid w:val="0095291D"/>
    <w:rsid w:val="00971889"/>
    <w:rsid w:val="009857FC"/>
    <w:rsid w:val="00990F0B"/>
    <w:rsid w:val="009973EA"/>
    <w:rsid w:val="009B4475"/>
    <w:rsid w:val="009B4BB0"/>
    <w:rsid w:val="009B6EEE"/>
    <w:rsid w:val="009C34D7"/>
    <w:rsid w:val="009C50B4"/>
    <w:rsid w:val="009D6C7F"/>
    <w:rsid w:val="009E1157"/>
    <w:rsid w:val="009E551C"/>
    <w:rsid w:val="009E57FD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414E"/>
    <w:rsid w:val="00A91796"/>
    <w:rsid w:val="00A93A91"/>
    <w:rsid w:val="00AD18EF"/>
    <w:rsid w:val="00AE7C19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2C51"/>
    <w:rsid w:val="00C16F66"/>
    <w:rsid w:val="00C2085E"/>
    <w:rsid w:val="00C26929"/>
    <w:rsid w:val="00C33FC0"/>
    <w:rsid w:val="00C43463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324CA"/>
    <w:rsid w:val="00D4238A"/>
    <w:rsid w:val="00D42748"/>
    <w:rsid w:val="00D43FD0"/>
    <w:rsid w:val="00D705E5"/>
    <w:rsid w:val="00D71403"/>
    <w:rsid w:val="00D838D0"/>
    <w:rsid w:val="00D86A66"/>
    <w:rsid w:val="00D876AE"/>
    <w:rsid w:val="00D96EA0"/>
    <w:rsid w:val="00DA3235"/>
    <w:rsid w:val="00DB6E6D"/>
    <w:rsid w:val="00DE04D7"/>
    <w:rsid w:val="00DF00AA"/>
    <w:rsid w:val="00E05A41"/>
    <w:rsid w:val="00E171DC"/>
    <w:rsid w:val="00E21EF7"/>
    <w:rsid w:val="00E36F0E"/>
    <w:rsid w:val="00E50274"/>
    <w:rsid w:val="00E561DA"/>
    <w:rsid w:val="00E71CC4"/>
    <w:rsid w:val="00E7485A"/>
    <w:rsid w:val="00E95AE4"/>
    <w:rsid w:val="00E97965"/>
    <w:rsid w:val="00EB13D8"/>
    <w:rsid w:val="00EC375C"/>
    <w:rsid w:val="00EE2680"/>
    <w:rsid w:val="00F01F0F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31E2"/>
    <w:rsid w:val="00FB3A7D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5</cp:revision>
  <cp:lastPrinted>2022-04-01T07:52:00Z</cp:lastPrinted>
  <dcterms:created xsi:type="dcterms:W3CDTF">2022-04-01T08:07:00Z</dcterms:created>
  <dcterms:modified xsi:type="dcterms:W3CDTF">2022-04-01T15:27:00Z</dcterms:modified>
</cp:coreProperties>
</file>