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E61B6" w14:textId="77777777" w:rsidR="004F22FD" w:rsidRDefault="004F22FD" w:rsidP="004F22FD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9B6EE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28BA976" wp14:editId="32F0F367">
            <wp:extent cx="1628775" cy="91921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162" cy="9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                                                                               </w:t>
      </w:r>
      <w:r w:rsidRPr="009B6EE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0B68098" wp14:editId="547040AD">
            <wp:extent cx="1028700" cy="799278"/>
            <wp:effectExtent l="0" t="0" r="0" b="127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776" cy="80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77097" w14:textId="3BA92874" w:rsidR="004F22FD" w:rsidRPr="004F22FD" w:rsidRDefault="004F22FD" w:rsidP="004F22FD">
      <w:pPr>
        <w:pStyle w:val="Zwykytekst1"/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</w:rPr>
        <w:t xml:space="preserve">Nr </w:t>
      </w:r>
      <w:r w:rsidRPr="00D8563B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</w:rPr>
        <w:t xml:space="preserve">sprawy </w:t>
      </w:r>
      <w:r w:rsidR="000C2286" w:rsidRPr="00D8563B">
        <w:rPr>
          <w:rFonts w:ascii="Times New Roman" w:hAnsi="Times New Roman" w:cs="Times New Roman"/>
          <w:b/>
          <w:bCs/>
          <w:sz w:val="24"/>
          <w:szCs w:val="24"/>
        </w:rPr>
        <w:t>RG.271.3.2022.AW</w:t>
      </w:r>
    </w:p>
    <w:p w14:paraId="66A712DE" w14:textId="795ACE88" w:rsidR="004F22FD" w:rsidRDefault="004F22FD" w:rsidP="004F22FD">
      <w:pPr>
        <w:spacing w:before="1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4</w:t>
      </w:r>
      <w:r w:rsidRPr="004F22FD">
        <w:rPr>
          <w:rFonts w:ascii="Times New Roman" w:hAnsi="Times New Roman" w:cs="Times New Roman"/>
          <w:b/>
          <w:bCs/>
          <w:sz w:val="24"/>
          <w:szCs w:val="24"/>
        </w:rPr>
        <w:t xml:space="preserve"> do SWZ </w:t>
      </w:r>
    </w:p>
    <w:p w14:paraId="5D1FD873" w14:textId="77777777" w:rsidR="00F46EDA" w:rsidRPr="004F22FD" w:rsidRDefault="00F46EDA" w:rsidP="004F22FD">
      <w:pPr>
        <w:spacing w:before="1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62C089E" w14:textId="77777777" w:rsidR="00F46EDA" w:rsidRPr="00F46EDA" w:rsidRDefault="00F46EDA" w:rsidP="00F46EDA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EDA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</w:t>
      </w:r>
    </w:p>
    <w:p w14:paraId="2253662C" w14:textId="77777777" w:rsidR="00F46EDA" w:rsidRPr="00F46EDA" w:rsidRDefault="00F46EDA" w:rsidP="00F46EDA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EDA">
        <w:rPr>
          <w:rFonts w:ascii="Times New Roman" w:hAnsi="Times New Roman" w:cs="Times New Roman"/>
          <w:bCs/>
          <w:sz w:val="24"/>
          <w:szCs w:val="24"/>
        </w:rPr>
        <w:t>(Nazwa i adres podmiotu udostępniającego zasoby)</w:t>
      </w:r>
    </w:p>
    <w:p w14:paraId="7483787A" w14:textId="77777777" w:rsidR="00F46EDA" w:rsidRPr="00F46EDA" w:rsidRDefault="00F46EDA" w:rsidP="00F46EDA">
      <w:pPr>
        <w:spacing w:before="1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2B1DFFF" w14:textId="77777777" w:rsidR="00F46EDA" w:rsidRPr="00F46EDA" w:rsidRDefault="00F46EDA" w:rsidP="00F46EDA">
      <w:pPr>
        <w:spacing w:before="1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46EDA">
        <w:rPr>
          <w:rFonts w:ascii="Times New Roman" w:hAnsi="Times New Roman" w:cs="Times New Roman"/>
          <w:bCs/>
          <w:sz w:val="24"/>
          <w:szCs w:val="24"/>
        </w:rPr>
        <w:t>_____________________________________________, dnia _____________ r.</w:t>
      </w:r>
    </w:p>
    <w:p w14:paraId="2CEB2742" w14:textId="77777777" w:rsidR="00F46EDA" w:rsidRPr="00F46EDA" w:rsidRDefault="00F46EDA" w:rsidP="00F46EDA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4DDEED" w14:textId="048EB0AA" w:rsidR="00F46EDA" w:rsidRPr="00F46EDA" w:rsidRDefault="00F46EDA" w:rsidP="00F46EDA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EDA">
        <w:rPr>
          <w:rFonts w:ascii="Times New Roman" w:hAnsi="Times New Roman" w:cs="Times New Roman"/>
          <w:b/>
          <w:bCs/>
          <w:sz w:val="24"/>
          <w:szCs w:val="24"/>
        </w:rPr>
        <w:t>ZOBOWIĄZANIE DO ODDANIA WYKONAWCY DO DYSPOZYCJI NIEZBĘDNYCH ZASOBÓW NA POTRZEBY WYKONANIA ZAMÓWIENIA</w:t>
      </w:r>
    </w:p>
    <w:p w14:paraId="66307C7C" w14:textId="77777777" w:rsidR="00F46EDA" w:rsidRPr="00F46EDA" w:rsidRDefault="00F46EDA" w:rsidP="00F46EDA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F712F9" w14:textId="0BE9A184" w:rsidR="00F46EDA" w:rsidRPr="004F22FD" w:rsidRDefault="00F46EDA" w:rsidP="00F46EDA">
      <w:pPr>
        <w:spacing w:before="120"/>
        <w:rPr>
          <w:rFonts w:ascii="Times New Roman" w:hAnsi="Times New Roman" w:cs="Times New Roman"/>
          <w:bCs/>
          <w:sz w:val="24"/>
          <w:szCs w:val="24"/>
        </w:rPr>
      </w:pPr>
      <w:r w:rsidRPr="00F46EDA">
        <w:rPr>
          <w:rFonts w:ascii="Times New Roman" w:hAnsi="Times New Roman" w:cs="Times New Roman"/>
          <w:bCs/>
          <w:sz w:val="24"/>
          <w:szCs w:val="24"/>
        </w:rPr>
        <w:t>Działając w imieniu __________________________________________________________________ z siedzibą w __________________________________ podpisując niniejszy dokument oświadczam, że ww. podmiot trzeci zobowiązuje się, na zasadzie art. 118 w zw. z art. 266 ustawy z dnia 11 września 2019 r. Prawo zamówień publicznych (</w:t>
      </w:r>
      <w:proofErr w:type="spellStart"/>
      <w:r w:rsidRPr="00F46EDA"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 w:rsidRPr="00F46EDA">
        <w:rPr>
          <w:rFonts w:ascii="Times New Roman" w:hAnsi="Times New Roman" w:cs="Times New Roman"/>
          <w:bCs/>
          <w:sz w:val="24"/>
          <w:szCs w:val="24"/>
        </w:rPr>
        <w:t>. Dz. U. z 2021 r. poz. 1129– „PZP”) udostępnić wykonawcy przystępującemu do postępowania w sprawie zamówienia publicznego prowadzonego w trybie podstawowym bez negocjacji, o którym mowa w art. 275 pkt 1 PZP na zadanie pn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B4BB0">
        <w:rPr>
          <w:rFonts w:ascii="Times New Roman" w:hAnsi="Times New Roman" w:cs="Times New Roman"/>
          <w:b/>
          <w:sz w:val="24"/>
          <w:szCs w:val="24"/>
        </w:rPr>
        <w:t xml:space="preserve">„Budowa </w:t>
      </w:r>
      <w:r>
        <w:rPr>
          <w:rFonts w:ascii="Times New Roman" w:hAnsi="Times New Roman" w:cs="Times New Roman"/>
          <w:b/>
          <w:sz w:val="24"/>
          <w:szCs w:val="24"/>
        </w:rPr>
        <w:t xml:space="preserve">gminnego centrum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turystyczno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sportowego w Milejewie</w:t>
      </w:r>
      <w:r w:rsidRPr="009B4BB0">
        <w:rPr>
          <w:rFonts w:ascii="Times New Roman" w:hAnsi="Times New Roman" w:cs="Times New Roman"/>
          <w:b/>
          <w:sz w:val="24"/>
          <w:szCs w:val="24"/>
        </w:rPr>
        <w:t>” w formule zaprojektuj i wybuduj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AC97AD8" w14:textId="4E9FA23D" w:rsidR="00F46EDA" w:rsidRPr="00F46EDA" w:rsidRDefault="00F46EDA" w:rsidP="00F46EDA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F46EDA">
        <w:rPr>
          <w:rFonts w:ascii="Times New Roman" w:hAnsi="Times New Roman" w:cs="Times New Roman"/>
          <w:bCs/>
          <w:sz w:val="24"/>
          <w:szCs w:val="24"/>
        </w:rPr>
        <w:t xml:space="preserve"> (dalej: „Postępowanie”), tj. __________________________________________________________________ z siedzibą w ___________________________________ (dalej: „Wykonawca”), następujące zasoby: </w:t>
      </w:r>
    </w:p>
    <w:p w14:paraId="3E7A806B" w14:textId="77777777" w:rsidR="00F46EDA" w:rsidRPr="00F46EDA" w:rsidRDefault="00F46EDA" w:rsidP="00F46EDA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EDA">
        <w:rPr>
          <w:rFonts w:ascii="Times New Roman" w:hAnsi="Times New Roman" w:cs="Times New Roman"/>
          <w:bCs/>
          <w:sz w:val="24"/>
          <w:szCs w:val="24"/>
        </w:rPr>
        <w:t>-</w:t>
      </w:r>
      <w:r w:rsidRPr="00F46EDA">
        <w:rPr>
          <w:rFonts w:ascii="Times New Roman" w:hAnsi="Times New Roman" w:cs="Times New Roman"/>
          <w:bCs/>
          <w:sz w:val="24"/>
          <w:szCs w:val="24"/>
        </w:rPr>
        <w:tab/>
        <w:t>_______________________________________________________,</w:t>
      </w:r>
    </w:p>
    <w:p w14:paraId="7C9D5B70" w14:textId="77777777" w:rsidR="00F46EDA" w:rsidRPr="00F46EDA" w:rsidRDefault="00F46EDA" w:rsidP="00F46EDA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EDA">
        <w:rPr>
          <w:rFonts w:ascii="Times New Roman" w:hAnsi="Times New Roman" w:cs="Times New Roman"/>
          <w:bCs/>
          <w:sz w:val="24"/>
          <w:szCs w:val="24"/>
        </w:rPr>
        <w:t>-</w:t>
      </w:r>
      <w:r w:rsidRPr="00F46EDA">
        <w:rPr>
          <w:rFonts w:ascii="Times New Roman" w:hAnsi="Times New Roman" w:cs="Times New Roman"/>
          <w:bCs/>
          <w:sz w:val="24"/>
          <w:szCs w:val="24"/>
        </w:rPr>
        <w:tab/>
        <w:t>_______________________________________________________,</w:t>
      </w:r>
    </w:p>
    <w:p w14:paraId="3BC9DE56" w14:textId="77777777" w:rsidR="00F46EDA" w:rsidRPr="00F46EDA" w:rsidRDefault="00F46EDA" w:rsidP="00F46EDA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EDA">
        <w:rPr>
          <w:rFonts w:ascii="Times New Roman" w:hAnsi="Times New Roman" w:cs="Times New Roman"/>
          <w:bCs/>
          <w:sz w:val="24"/>
          <w:szCs w:val="24"/>
        </w:rPr>
        <w:t>-</w:t>
      </w:r>
      <w:r w:rsidRPr="00F46EDA">
        <w:rPr>
          <w:rFonts w:ascii="Times New Roman" w:hAnsi="Times New Roman" w:cs="Times New Roman"/>
          <w:bCs/>
          <w:sz w:val="24"/>
          <w:szCs w:val="24"/>
        </w:rPr>
        <w:tab/>
        <w:t>_______________________________________________________,</w:t>
      </w:r>
    </w:p>
    <w:p w14:paraId="4A634C74" w14:textId="77777777" w:rsidR="00F46EDA" w:rsidRPr="00F46EDA" w:rsidRDefault="00F46EDA" w:rsidP="00F46EDA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EDA">
        <w:rPr>
          <w:rFonts w:ascii="Times New Roman" w:hAnsi="Times New Roman" w:cs="Times New Roman"/>
          <w:bCs/>
          <w:sz w:val="24"/>
          <w:szCs w:val="24"/>
        </w:rPr>
        <w:t>-</w:t>
      </w:r>
      <w:r w:rsidRPr="00F46EDA">
        <w:rPr>
          <w:rFonts w:ascii="Times New Roman" w:hAnsi="Times New Roman" w:cs="Times New Roman"/>
          <w:bCs/>
          <w:sz w:val="24"/>
          <w:szCs w:val="24"/>
        </w:rPr>
        <w:tab/>
        <w:t>_______________________________________________________,</w:t>
      </w:r>
    </w:p>
    <w:p w14:paraId="5E78D55B" w14:textId="77777777" w:rsidR="00F46EDA" w:rsidRPr="00F46EDA" w:rsidRDefault="00F46EDA" w:rsidP="00F46EDA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EDA">
        <w:rPr>
          <w:rFonts w:ascii="Times New Roman" w:hAnsi="Times New Roman" w:cs="Times New Roman"/>
          <w:bCs/>
          <w:sz w:val="24"/>
          <w:szCs w:val="24"/>
        </w:rPr>
        <w:t xml:space="preserve">na potrzeby spełnienia przez Wykonawcę następujących warunków udziału w Postępowaniu: </w:t>
      </w:r>
    </w:p>
    <w:p w14:paraId="5C9DEE61" w14:textId="77777777" w:rsidR="00F46EDA" w:rsidRPr="00F46EDA" w:rsidRDefault="00F46EDA" w:rsidP="00F46EDA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ED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_____________________________________________________________________________________________________________________________________________________________________________. </w:t>
      </w:r>
    </w:p>
    <w:p w14:paraId="31CEF5C7" w14:textId="77777777" w:rsidR="00F46EDA" w:rsidRPr="00F46EDA" w:rsidRDefault="00F46EDA" w:rsidP="00F46EDA">
      <w:pPr>
        <w:spacing w:before="120"/>
        <w:rPr>
          <w:rFonts w:ascii="Times New Roman" w:hAnsi="Times New Roman" w:cs="Times New Roman"/>
          <w:bCs/>
          <w:sz w:val="24"/>
          <w:szCs w:val="24"/>
        </w:rPr>
      </w:pPr>
      <w:r w:rsidRPr="00F46EDA">
        <w:rPr>
          <w:rFonts w:ascii="Times New Roman" w:hAnsi="Times New Roman" w:cs="Times New Roman"/>
          <w:bCs/>
          <w:sz w:val="24"/>
          <w:szCs w:val="24"/>
        </w:rPr>
        <w:t>Wykonawca będzie mógł wykorzystywać ww. zasoby przy wykonywaniu zamówienia w następujący sposób: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BB79467" w14:textId="77777777" w:rsidR="00F46EDA" w:rsidRPr="00F46EDA" w:rsidRDefault="00F46EDA" w:rsidP="00F46EDA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EDA">
        <w:rPr>
          <w:rFonts w:ascii="Times New Roman" w:hAnsi="Times New Roman" w:cs="Times New Roman"/>
          <w:bCs/>
          <w:sz w:val="24"/>
          <w:szCs w:val="24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_____________________________________________________________________________________________________________________________________________________________________________.</w:t>
      </w:r>
    </w:p>
    <w:p w14:paraId="7CC52DB3" w14:textId="77777777" w:rsidR="00F46EDA" w:rsidRPr="00F46EDA" w:rsidRDefault="00F46EDA" w:rsidP="00F46EDA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EDA">
        <w:rPr>
          <w:rFonts w:ascii="Times New Roman" w:hAnsi="Times New Roman" w:cs="Times New Roman"/>
          <w:bCs/>
          <w:sz w:val="24"/>
          <w:szCs w:val="24"/>
        </w:rPr>
        <w:t>Ww. podmiot trzeci, na zdolnościach którego wykonawca polega w odniesieniu do warunków udziału w postępowaniu dotyczących wykształcenia, kwalifikacji zawodowych lub doświadczenia, zrealizuje roboty budowlane, których wskazane zdolności dotyczą .</w:t>
      </w:r>
    </w:p>
    <w:p w14:paraId="337716A7" w14:textId="77777777" w:rsidR="00F46EDA" w:rsidRPr="00F46EDA" w:rsidRDefault="00F46EDA" w:rsidP="00F46EDA">
      <w:pPr>
        <w:spacing w:before="120"/>
        <w:rPr>
          <w:rFonts w:ascii="Times New Roman" w:hAnsi="Times New Roman" w:cs="Times New Roman"/>
          <w:bCs/>
          <w:sz w:val="24"/>
          <w:szCs w:val="24"/>
        </w:rPr>
      </w:pPr>
      <w:r w:rsidRPr="00F46EDA">
        <w:rPr>
          <w:rFonts w:ascii="Times New Roman" w:hAnsi="Times New Roman" w:cs="Times New Roman"/>
          <w:bCs/>
          <w:sz w:val="24"/>
          <w:szCs w:val="24"/>
        </w:rPr>
        <w:t xml:space="preserve">Z Wykonawcą łączyć nas będzie _____________________________________________________________________________________________________________________________________________________________________________. </w:t>
      </w:r>
    </w:p>
    <w:p w14:paraId="7AACCA6C" w14:textId="77777777" w:rsidR="00F46EDA" w:rsidRPr="00F46EDA" w:rsidRDefault="00F46EDA" w:rsidP="00F46EDA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DE958F" w14:textId="77777777" w:rsidR="00F46EDA" w:rsidRPr="00F46EDA" w:rsidRDefault="00F46EDA" w:rsidP="00F46EDA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F46EDA">
        <w:rPr>
          <w:rFonts w:ascii="Times New Roman" w:hAnsi="Times New Roman" w:cs="Times New Roman"/>
          <w:bCs/>
          <w:i/>
          <w:sz w:val="24"/>
          <w:szCs w:val="24"/>
        </w:rPr>
        <w:t>Dokument musi być złożony  pod rygorem nieważności</w:t>
      </w:r>
      <w:r w:rsidRPr="00F46EDA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F46EDA">
        <w:rPr>
          <w:rFonts w:ascii="Times New Roman" w:hAnsi="Times New Roman" w:cs="Times New Roman"/>
          <w:bCs/>
          <w:i/>
          <w:sz w:val="24"/>
          <w:szCs w:val="24"/>
        </w:rPr>
        <w:br/>
        <w:t>w formie elektronicznej, o której mowa w art. 78(1) KC</w:t>
      </w:r>
      <w:r w:rsidRPr="00F46EDA">
        <w:rPr>
          <w:rFonts w:ascii="Times New Roman" w:hAnsi="Times New Roman" w:cs="Times New Roman"/>
          <w:bCs/>
          <w:i/>
          <w:sz w:val="24"/>
          <w:szCs w:val="24"/>
        </w:rPr>
        <w:br/>
        <w:t>(tj. podpisany kwalifikowanym podpisem elektronicznym),</w:t>
      </w:r>
    </w:p>
    <w:p w14:paraId="631C6065" w14:textId="77777777" w:rsidR="00F46EDA" w:rsidRPr="00F46EDA" w:rsidRDefault="00F46EDA" w:rsidP="00F46EDA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F46EDA">
        <w:rPr>
          <w:rFonts w:ascii="Times New Roman" w:hAnsi="Times New Roman" w:cs="Times New Roman"/>
          <w:bCs/>
          <w:i/>
          <w:sz w:val="24"/>
          <w:szCs w:val="24"/>
        </w:rPr>
        <w:t>lub w postaci elektronicznej  opatrzonej podpisem zaufanym</w:t>
      </w:r>
    </w:p>
    <w:p w14:paraId="52AAED8A" w14:textId="77777777" w:rsidR="00F46EDA" w:rsidRPr="00F46EDA" w:rsidRDefault="00F46EDA" w:rsidP="00F46EDA">
      <w:pPr>
        <w:rPr>
          <w:rFonts w:ascii="Times New Roman" w:hAnsi="Times New Roman" w:cs="Times New Roman"/>
          <w:bCs/>
          <w:sz w:val="24"/>
          <w:szCs w:val="24"/>
        </w:rPr>
      </w:pPr>
      <w:r w:rsidRPr="00F46EDA">
        <w:rPr>
          <w:rFonts w:ascii="Times New Roman" w:hAnsi="Times New Roman" w:cs="Times New Roman"/>
          <w:bCs/>
          <w:i/>
          <w:sz w:val="24"/>
          <w:szCs w:val="24"/>
        </w:rPr>
        <w:t xml:space="preserve">lub podpisem osobistym </w:t>
      </w:r>
    </w:p>
    <w:p w14:paraId="0267A1BA" w14:textId="77777777" w:rsidR="00F46EDA" w:rsidRPr="00F46EDA" w:rsidRDefault="00F46EDA" w:rsidP="00F46EDA">
      <w:pPr>
        <w:spacing w:before="120"/>
        <w:rPr>
          <w:rFonts w:ascii="Times New Roman" w:hAnsi="Times New Roman" w:cs="Times New Roman"/>
          <w:bCs/>
          <w:sz w:val="24"/>
          <w:szCs w:val="24"/>
        </w:rPr>
      </w:pPr>
    </w:p>
    <w:p w14:paraId="5CB400D6" w14:textId="77777777" w:rsidR="00F46EDA" w:rsidRPr="00F46EDA" w:rsidRDefault="00F46EDA" w:rsidP="00F46EDA">
      <w:pPr>
        <w:rPr>
          <w:rFonts w:ascii="Times New Roman" w:hAnsi="Times New Roman" w:cs="Times New Roman"/>
          <w:bCs/>
          <w:sz w:val="24"/>
          <w:szCs w:val="24"/>
        </w:rPr>
      </w:pPr>
    </w:p>
    <w:p w14:paraId="30CEA260" w14:textId="77777777" w:rsidR="00F071DE" w:rsidRPr="00F46EDA" w:rsidRDefault="00F071DE" w:rsidP="00F071DE">
      <w:pPr>
        <w:widowControl w:val="0"/>
        <w:tabs>
          <w:tab w:val="left" w:pos="426"/>
          <w:tab w:val="left" w:pos="7665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6B30EFAD" w14:textId="77777777" w:rsidR="004F22FD" w:rsidRDefault="004F22FD" w:rsidP="00F071DE">
      <w:pPr>
        <w:widowControl w:val="0"/>
        <w:tabs>
          <w:tab w:val="left" w:pos="426"/>
          <w:tab w:val="left" w:pos="7665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4F67AEE4" w14:textId="77777777" w:rsidR="004F22FD" w:rsidRDefault="004F22FD" w:rsidP="00F071DE">
      <w:pPr>
        <w:widowControl w:val="0"/>
        <w:tabs>
          <w:tab w:val="left" w:pos="426"/>
          <w:tab w:val="left" w:pos="7665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0781DF16" w14:textId="77777777" w:rsidR="00F46EDA" w:rsidRDefault="00F46EDA" w:rsidP="00F071DE">
      <w:pPr>
        <w:widowControl w:val="0"/>
        <w:tabs>
          <w:tab w:val="left" w:pos="426"/>
          <w:tab w:val="left" w:pos="7665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1C58016C" w14:textId="77777777" w:rsidR="00F46EDA" w:rsidRDefault="00F46EDA" w:rsidP="00F071DE">
      <w:pPr>
        <w:widowControl w:val="0"/>
        <w:tabs>
          <w:tab w:val="left" w:pos="426"/>
          <w:tab w:val="left" w:pos="7665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773B4913" w14:textId="77777777" w:rsidR="00F46EDA" w:rsidRDefault="00F46EDA" w:rsidP="00F071DE">
      <w:pPr>
        <w:widowControl w:val="0"/>
        <w:tabs>
          <w:tab w:val="left" w:pos="426"/>
          <w:tab w:val="left" w:pos="7665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386F4AA0" w14:textId="77777777" w:rsidR="00F46EDA" w:rsidRDefault="00F46EDA" w:rsidP="00F071DE">
      <w:pPr>
        <w:widowControl w:val="0"/>
        <w:tabs>
          <w:tab w:val="left" w:pos="426"/>
          <w:tab w:val="left" w:pos="7665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sectPr w:rsidR="00F46EDA" w:rsidSect="00C33FC0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294FA" w14:textId="77777777" w:rsidR="00E316FC" w:rsidRDefault="00E316FC" w:rsidP="00807219">
      <w:pPr>
        <w:spacing w:before="0"/>
      </w:pPr>
      <w:r>
        <w:separator/>
      </w:r>
    </w:p>
  </w:endnote>
  <w:endnote w:type="continuationSeparator" w:id="0">
    <w:p w14:paraId="5B427692" w14:textId="77777777" w:rsidR="00E316FC" w:rsidRDefault="00E316FC" w:rsidP="0080721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30A9A" w14:textId="77777777" w:rsidR="00E316FC" w:rsidRDefault="00E316FC" w:rsidP="00807219">
      <w:pPr>
        <w:spacing w:before="0"/>
      </w:pPr>
      <w:r>
        <w:separator/>
      </w:r>
    </w:p>
  </w:footnote>
  <w:footnote w:type="continuationSeparator" w:id="0">
    <w:p w14:paraId="6ED077EC" w14:textId="77777777" w:rsidR="00E316FC" w:rsidRDefault="00E316FC" w:rsidP="0080721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 w15:restartNumberingAfterBreak="0">
    <w:nsid w:val="00000009"/>
    <w:multiLevelType w:val="singleLevel"/>
    <w:tmpl w:val="0D28294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510" w:hanging="283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1"/>
    <w:multiLevelType w:val="multilevel"/>
    <w:tmpl w:val="331C1B52"/>
    <w:name w:val="WW8Num17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2"/>
    <w:multiLevelType w:val="multilevel"/>
    <w:tmpl w:val="00000012"/>
    <w:name w:val="WW8Num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05" w:hanging="432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49" w:hanging="576"/>
      </w:pPr>
      <w:rPr>
        <w:rFonts w:ascii="Arial" w:hAnsi="Arial" w:cs="Arial"/>
        <w:b/>
        <w:bCs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93" w:hanging="720"/>
      </w:pPr>
      <w:rPr>
        <w:rFonts w:ascii="Arial" w:hAnsi="Arial" w:cs="Arial"/>
        <w:b/>
        <w:bCs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637" w:hanging="864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81" w:hanging="1008"/>
      </w:pPr>
      <w:rPr>
        <w:rFonts w:ascii="Arial" w:hAnsi="Arial" w:cs="Arial"/>
        <w:b/>
        <w:bCs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925" w:hanging="1152"/>
      </w:pPr>
      <w:rPr>
        <w:rFonts w:ascii="Arial" w:hAnsi="Arial" w:cs="Arial"/>
        <w:b/>
        <w:bCs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069" w:hanging="1296"/>
      </w:pPr>
      <w:rPr>
        <w:rFonts w:ascii="Arial" w:hAnsi="Arial" w:cs="Arial"/>
        <w:b/>
        <w:bCs/>
        <w:sz w:val="20"/>
        <w:szCs w:val="2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213" w:hanging="1440"/>
      </w:pPr>
      <w:rPr>
        <w:rFonts w:ascii="Arial" w:hAnsi="Arial" w:cs="Arial"/>
        <w:b/>
        <w:bCs/>
        <w:sz w:val="20"/>
        <w:szCs w:val="2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357" w:hanging="1584"/>
      </w:pPr>
      <w:rPr>
        <w:rFonts w:ascii="Arial" w:hAnsi="Arial" w:cs="Arial"/>
        <w:b/>
        <w:bCs/>
        <w:sz w:val="20"/>
        <w:szCs w:val="20"/>
      </w:r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18"/>
    <w:multiLevelType w:val="multilevel"/>
    <w:tmpl w:val="EA5ECA14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A"/>
    <w:multiLevelType w:val="multilevel"/>
    <w:tmpl w:val="0000001A"/>
    <w:name w:val="WW8Num26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B"/>
    <w:multiLevelType w:val="multilevel"/>
    <w:tmpl w:val="0000001B"/>
    <w:name w:val="WW8Num2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27" w:hanging="227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1C"/>
    <w:multiLevelType w:val="multilevel"/>
    <w:tmpl w:val="0000001C"/>
    <w:name w:val="WW8Num28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3BF67F4"/>
    <w:multiLevelType w:val="hybridMultilevel"/>
    <w:tmpl w:val="7E7A6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403AB6"/>
    <w:multiLevelType w:val="hybridMultilevel"/>
    <w:tmpl w:val="F5A66E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16568"/>
    <w:multiLevelType w:val="hybridMultilevel"/>
    <w:tmpl w:val="DEC26B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286C8C"/>
    <w:multiLevelType w:val="hybridMultilevel"/>
    <w:tmpl w:val="16088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665A39"/>
    <w:multiLevelType w:val="hybridMultilevel"/>
    <w:tmpl w:val="A22632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7AA9CF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210FAC"/>
    <w:multiLevelType w:val="hybridMultilevel"/>
    <w:tmpl w:val="745EDCC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96435"/>
    <w:multiLevelType w:val="hybridMultilevel"/>
    <w:tmpl w:val="78CE0328"/>
    <w:lvl w:ilvl="0" w:tplc="7C402112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0ED547E"/>
    <w:multiLevelType w:val="hybridMultilevel"/>
    <w:tmpl w:val="8F3A36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D46A50"/>
    <w:multiLevelType w:val="hybridMultilevel"/>
    <w:tmpl w:val="F93E81FC"/>
    <w:lvl w:ilvl="0" w:tplc="0B0E7A74">
      <w:start w:val="1"/>
      <w:numFmt w:val="lowerLetter"/>
      <w:lvlText w:val="%1)"/>
      <w:lvlJc w:val="left"/>
      <w:pPr>
        <w:ind w:left="163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2CA5737B"/>
    <w:multiLevelType w:val="hybridMultilevel"/>
    <w:tmpl w:val="79DE9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782E6B"/>
    <w:multiLevelType w:val="hybridMultilevel"/>
    <w:tmpl w:val="220A48E0"/>
    <w:lvl w:ilvl="0" w:tplc="45AE769C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91213"/>
    <w:multiLevelType w:val="hybridMultilevel"/>
    <w:tmpl w:val="3BB87F4E"/>
    <w:lvl w:ilvl="0" w:tplc="00000019">
      <w:start w:val="1"/>
      <w:numFmt w:val="bullet"/>
      <w:lvlText w:val="–"/>
      <w:lvlJc w:val="left"/>
      <w:pPr>
        <w:ind w:left="720" w:hanging="360"/>
      </w:pPr>
      <w:rPr>
        <w:rFonts w:ascii="Liberation Serif" w:hAnsi="Liberation Seri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219DC"/>
    <w:multiLevelType w:val="hybridMultilevel"/>
    <w:tmpl w:val="97CAB2C0"/>
    <w:lvl w:ilvl="0" w:tplc="BD28294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B124A"/>
    <w:multiLevelType w:val="hybridMultilevel"/>
    <w:tmpl w:val="B628AE40"/>
    <w:lvl w:ilvl="0" w:tplc="8DE071A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17E9B"/>
    <w:multiLevelType w:val="hybridMultilevel"/>
    <w:tmpl w:val="2D42A4CC"/>
    <w:lvl w:ilvl="0" w:tplc="14CC5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446CF"/>
    <w:multiLevelType w:val="hybridMultilevel"/>
    <w:tmpl w:val="79DE9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62E46"/>
    <w:multiLevelType w:val="hybridMultilevel"/>
    <w:tmpl w:val="EC18D69E"/>
    <w:lvl w:ilvl="0" w:tplc="6BA642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65B96"/>
    <w:multiLevelType w:val="hybridMultilevel"/>
    <w:tmpl w:val="41BC14E4"/>
    <w:lvl w:ilvl="0" w:tplc="EE667196">
      <w:start w:val="1"/>
      <w:numFmt w:val="lowerLetter"/>
      <w:lvlText w:val="%1)"/>
      <w:lvlJc w:val="left"/>
      <w:pPr>
        <w:ind w:left="163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30" w15:restartNumberingAfterBreak="0">
    <w:nsid w:val="72730331"/>
    <w:multiLevelType w:val="multilevel"/>
    <w:tmpl w:val="36EC45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30255BE"/>
    <w:multiLevelType w:val="hybridMultilevel"/>
    <w:tmpl w:val="99502B58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3FE2462A">
      <w:start w:val="1"/>
      <w:numFmt w:val="decimal"/>
      <w:lvlText w:val="%3."/>
      <w:lvlJc w:val="left"/>
      <w:pPr>
        <w:ind w:left="2325" w:hanging="360"/>
      </w:pPr>
      <w:rPr>
        <w:rFonts w:ascii="Arial" w:hAnsi="Arial" w:cs="Arial"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2" w15:restartNumberingAfterBreak="0">
    <w:nsid w:val="7C244158"/>
    <w:multiLevelType w:val="hybridMultilevel"/>
    <w:tmpl w:val="FA808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9"/>
  </w:num>
  <w:num w:numId="7">
    <w:abstractNumId w:val="29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26"/>
  </w:num>
  <w:num w:numId="15">
    <w:abstractNumId w:val="32"/>
  </w:num>
  <w:num w:numId="16">
    <w:abstractNumId w:val="24"/>
  </w:num>
  <w:num w:numId="17">
    <w:abstractNumId w:val="11"/>
  </w:num>
  <w:num w:numId="18">
    <w:abstractNumId w:val="15"/>
  </w:num>
  <w:num w:numId="19">
    <w:abstractNumId w:val="18"/>
  </w:num>
  <w:num w:numId="20">
    <w:abstractNumId w:val="28"/>
  </w:num>
  <w:num w:numId="21">
    <w:abstractNumId w:val="16"/>
  </w:num>
  <w:num w:numId="22">
    <w:abstractNumId w:val="22"/>
  </w:num>
  <w:num w:numId="23">
    <w:abstractNumId w:val="25"/>
  </w:num>
  <w:num w:numId="24">
    <w:abstractNumId w:val="14"/>
  </w:num>
  <w:num w:numId="25">
    <w:abstractNumId w:val="13"/>
  </w:num>
  <w:num w:numId="26">
    <w:abstractNumId w:val="30"/>
  </w:num>
  <w:num w:numId="27">
    <w:abstractNumId w:val="12"/>
  </w:num>
  <w:num w:numId="28">
    <w:abstractNumId w:val="31"/>
  </w:num>
  <w:num w:numId="29">
    <w:abstractNumId w:val="21"/>
  </w:num>
  <w:num w:numId="30">
    <w:abstractNumId w:val="27"/>
  </w:num>
  <w:num w:numId="31">
    <w:abstractNumId w:val="20"/>
  </w:num>
  <w:num w:numId="32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F0E"/>
    <w:rsid w:val="00000572"/>
    <w:rsid w:val="0000637F"/>
    <w:rsid w:val="000101C7"/>
    <w:rsid w:val="000111C0"/>
    <w:rsid w:val="000223F1"/>
    <w:rsid w:val="00027883"/>
    <w:rsid w:val="000349C2"/>
    <w:rsid w:val="0004437B"/>
    <w:rsid w:val="00060E71"/>
    <w:rsid w:val="0007415B"/>
    <w:rsid w:val="00090928"/>
    <w:rsid w:val="000A0BF3"/>
    <w:rsid w:val="000B328D"/>
    <w:rsid w:val="000C04CC"/>
    <w:rsid w:val="000C2286"/>
    <w:rsid w:val="000D421A"/>
    <w:rsid w:val="000F2E4A"/>
    <w:rsid w:val="00104750"/>
    <w:rsid w:val="00106ADE"/>
    <w:rsid w:val="00110AD9"/>
    <w:rsid w:val="00114F3A"/>
    <w:rsid w:val="00117521"/>
    <w:rsid w:val="00121C01"/>
    <w:rsid w:val="00122149"/>
    <w:rsid w:val="00126B50"/>
    <w:rsid w:val="00143001"/>
    <w:rsid w:val="00145CC1"/>
    <w:rsid w:val="001523F8"/>
    <w:rsid w:val="00172BBC"/>
    <w:rsid w:val="00193483"/>
    <w:rsid w:val="001B009C"/>
    <w:rsid w:val="001B2020"/>
    <w:rsid w:val="001B4FBB"/>
    <w:rsid w:val="001B6A3D"/>
    <w:rsid w:val="001C353D"/>
    <w:rsid w:val="001D3600"/>
    <w:rsid w:val="001D4431"/>
    <w:rsid w:val="001D5790"/>
    <w:rsid w:val="001E3782"/>
    <w:rsid w:val="001F7729"/>
    <w:rsid w:val="0021055A"/>
    <w:rsid w:val="00215D49"/>
    <w:rsid w:val="00226587"/>
    <w:rsid w:val="002334D0"/>
    <w:rsid w:val="00240D20"/>
    <w:rsid w:val="00241F57"/>
    <w:rsid w:val="00251AF4"/>
    <w:rsid w:val="0026199C"/>
    <w:rsid w:val="00287720"/>
    <w:rsid w:val="00290584"/>
    <w:rsid w:val="0029256A"/>
    <w:rsid w:val="002B31AA"/>
    <w:rsid w:val="002C0CDE"/>
    <w:rsid w:val="002D0754"/>
    <w:rsid w:val="002D4041"/>
    <w:rsid w:val="002F1938"/>
    <w:rsid w:val="002F7C7F"/>
    <w:rsid w:val="00302D8C"/>
    <w:rsid w:val="00316D07"/>
    <w:rsid w:val="003213C1"/>
    <w:rsid w:val="00323188"/>
    <w:rsid w:val="0033099C"/>
    <w:rsid w:val="003425C7"/>
    <w:rsid w:val="00346D96"/>
    <w:rsid w:val="00347CF0"/>
    <w:rsid w:val="00352B54"/>
    <w:rsid w:val="00362FDB"/>
    <w:rsid w:val="0037105E"/>
    <w:rsid w:val="00372541"/>
    <w:rsid w:val="003729FF"/>
    <w:rsid w:val="00374A70"/>
    <w:rsid w:val="00374CCD"/>
    <w:rsid w:val="00385C82"/>
    <w:rsid w:val="0039681A"/>
    <w:rsid w:val="00397EAC"/>
    <w:rsid w:val="003A64D9"/>
    <w:rsid w:val="003B30F8"/>
    <w:rsid w:val="003D25A1"/>
    <w:rsid w:val="003D642D"/>
    <w:rsid w:val="003F1B71"/>
    <w:rsid w:val="00401481"/>
    <w:rsid w:val="00407ACB"/>
    <w:rsid w:val="00412BFE"/>
    <w:rsid w:val="0041446D"/>
    <w:rsid w:val="00475D0B"/>
    <w:rsid w:val="00482A9E"/>
    <w:rsid w:val="00483944"/>
    <w:rsid w:val="004901E2"/>
    <w:rsid w:val="004A080E"/>
    <w:rsid w:val="004A1ABE"/>
    <w:rsid w:val="004B0A8C"/>
    <w:rsid w:val="004C1406"/>
    <w:rsid w:val="004C279A"/>
    <w:rsid w:val="004D262F"/>
    <w:rsid w:val="004D2D22"/>
    <w:rsid w:val="004D3095"/>
    <w:rsid w:val="004D7098"/>
    <w:rsid w:val="004E5BD5"/>
    <w:rsid w:val="004E6CD8"/>
    <w:rsid w:val="004E7821"/>
    <w:rsid w:val="004F22FD"/>
    <w:rsid w:val="004F24B4"/>
    <w:rsid w:val="004F5ED3"/>
    <w:rsid w:val="00504607"/>
    <w:rsid w:val="00506CFD"/>
    <w:rsid w:val="0051024D"/>
    <w:rsid w:val="005142D7"/>
    <w:rsid w:val="00525047"/>
    <w:rsid w:val="0053034D"/>
    <w:rsid w:val="005521D1"/>
    <w:rsid w:val="005723FD"/>
    <w:rsid w:val="005824FB"/>
    <w:rsid w:val="00585362"/>
    <w:rsid w:val="005A4A31"/>
    <w:rsid w:val="005A6302"/>
    <w:rsid w:val="005E0871"/>
    <w:rsid w:val="005F6378"/>
    <w:rsid w:val="005F7B52"/>
    <w:rsid w:val="006143F2"/>
    <w:rsid w:val="00614D8F"/>
    <w:rsid w:val="006213AA"/>
    <w:rsid w:val="00650166"/>
    <w:rsid w:val="00654B92"/>
    <w:rsid w:val="006669C9"/>
    <w:rsid w:val="00682E7E"/>
    <w:rsid w:val="006938A0"/>
    <w:rsid w:val="006A788B"/>
    <w:rsid w:val="006B0B06"/>
    <w:rsid w:val="006E6CBD"/>
    <w:rsid w:val="00702EFD"/>
    <w:rsid w:val="007312F7"/>
    <w:rsid w:val="007401C3"/>
    <w:rsid w:val="00745C1B"/>
    <w:rsid w:val="00752F65"/>
    <w:rsid w:val="0075331A"/>
    <w:rsid w:val="00763E55"/>
    <w:rsid w:val="00776231"/>
    <w:rsid w:val="00781CB1"/>
    <w:rsid w:val="00784E27"/>
    <w:rsid w:val="007869EE"/>
    <w:rsid w:val="00787B24"/>
    <w:rsid w:val="00791399"/>
    <w:rsid w:val="007959A8"/>
    <w:rsid w:val="007A11B5"/>
    <w:rsid w:val="007A6F86"/>
    <w:rsid w:val="007A7023"/>
    <w:rsid w:val="007C7119"/>
    <w:rsid w:val="007D2411"/>
    <w:rsid w:val="007D6829"/>
    <w:rsid w:val="007D6B93"/>
    <w:rsid w:val="0080394E"/>
    <w:rsid w:val="00807219"/>
    <w:rsid w:val="00823E23"/>
    <w:rsid w:val="008266BA"/>
    <w:rsid w:val="008406D5"/>
    <w:rsid w:val="00847314"/>
    <w:rsid w:val="00847E2D"/>
    <w:rsid w:val="00881A38"/>
    <w:rsid w:val="008A06AD"/>
    <w:rsid w:val="008A25C6"/>
    <w:rsid w:val="008C6484"/>
    <w:rsid w:val="008D1CF2"/>
    <w:rsid w:val="008D2452"/>
    <w:rsid w:val="008D44DD"/>
    <w:rsid w:val="008D6331"/>
    <w:rsid w:val="008F127B"/>
    <w:rsid w:val="008F3E39"/>
    <w:rsid w:val="00906B08"/>
    <w:rsid w:val="00907F63"/>
    <w:rsid w:val="00910429"/>
    <w:rsid w:val="00920ECC"/>
    <w:rsid w:val="00923B3B"/>
    <w:rsid w:val="00927D84"/>
    <w:rsid w:val="00944E7F"/>
    <w:rsid w:val="0095291D"/>
    <w:rsid w:val="00971889"/>
    <w:rsid w:val="009857FC"/>
    <w:rsid w:val="00990F0B"/>
    <w:rsid w:val="009973EA"/>
    <w:rsid w:val="009B4475"/>
    <w:rsid w:val="009B4BB0"/>
    <w:rsid w:val="009B6EEE"/>
    <w:rsid w:val="009C34D7"/>
    <w:rsid w:val="009C50B4"/>
    <w:rsid w:val="009D6C7F"/>
    <w:rsid w:val="009E1157"/>
    <w:rsid w:val="009E551C"/>
    <w:rsid w:val="009E57FD"/>
    <w:rsid w:val="00A06B43"/>
    <w:rsid w:val="00A10C58"/>
    <w:rsid w:val="00A11038"/>
    <w:rsid w:val="00A22BC6"/>
    <w:rsid w:val="00A30BFD"/>
    <w:rsid w:val="00A36FF8"/>
    <w:rsid w:val="00A43011"/>
    <w:rsid w:val="00A52FEC"/>
    <w:rsid w:val="00A55FD5"/>
    <w:rsid w:val="00A8349A"/>
    <w:rsid w:val="00A8414E"/>
    <w:rsid w:val="00A91796"/>
    <w:rsid w:val="00A93A91"/>
    <w:rsid w:val="00AD18EF"/>
    <w:rsid w:val="00AE7C19"/>
    <w:rsid w:val="00B00408"/>
    <w:rsid w:val="00B104A6"/>
    <w:rsid w:val="00B30323"/>
    <w:rsid w:val="00B4539E"/>
    <w:rsid w:val="00B45BCF"/>
    <w:rsid w:val="00B51316"/>
    <w:rsid w:val="00B54D48"/>
    <w:rsid w:val="00B566C8"/>
    <w:rsid w:val="00B62732"/>
    <w:rsid w:val="00B7166E"/>
    <w:rsid w:val="00B80DAE"/>
    <w:rsid w:val="00B8188E"/>
    <w:rsid w:val="00B8519C"/>
    <w:rsid w:val="00BA21EB"/>
    <w:rsid w:val="00BA4255"/>
    <w:rsid w:val="00BB6FC6"/>
    <w:rsid w:val="00BB7693"/>
    <w:rsid w:val="00BE4711"/>
    <w:rsid w:val="00BE68ED"/>
    <w:rsid w:val="00BF406A"/>
    <w:rsid w:val="00C10390"/>
    <w:rsid w:val="00C12C51"/>
    <w:rsid w:val="00C16F66"/>
    <w:rsid w:val="00C2085E"/>
    <w:rsid w:val="00C26929"/>
    <w:rsid w:val="00C33FC0"/>
    <w:rsid w:val="00C43463"/>
    <w:rsid w:val="00C51622"/>
    <w:rsid w:val="00C51B8B"/>
    <w:rsid w:val="00C5407A"/>
    <w:rsid w:val="00C60669"/>
    <w:rsid w:val="00C85917"/>
    <w:rsid w:val="00C874FA"/>
    <w:rsid w:val="00C915EC"/>
    <w:rsid w:val="00C9512E"/>
    <w:rsid w:val="00CA0D8A"/>
    <w:rsid w:val="00CC5957"/>
    <w:rsid w:val="00CD2639"/>
    <w:rsid w:val="00CD3791"/>
    <w:rsid w:val="00CE31B8"/>
    <w:rsid w:val="00D04321"/>
    <w:rsid w:val="00D04C76"/>
    <w:rsid w:val="00D215D8"/>
    <w:rsid w:val="00D261A1"/>
    <w:rsid w:val="00D324CA"/>
    <w:rsid w:val="00D4238A"/>
    <w:rsid w:val="00D42748"/>
    <w:rsid w:val="00D43FD0"/>
    <w:rsid w:val="00D705E5"/>
    <w:rsid w:val="00D71403"/>
    <w:rsid w:val="00D838D0"/>
    <w:rsid w:val="00D8563B"/>
    <w:rsid w:val="00D86A66"/>
    <w:rsid w:val="00D876AE"/>
    <w:rsid w:val="00D96EA0"/>
    <w:rsid w:val="00DA3235"/>
    <w:rsid w:val="00DB6E6D"/>
    <w:rsid w:val="00DE04D7"/>
    <w:rsid w:val="00DF00AA"/>
    <w:rsid w:val="00E05A41"/>
    <w:rsid w:val="00E171DC"/>
    <w:rsid w:val="00E21EF7"/>
    <w:rsid w:val="00E316FC"/>
    <w:rsid w:val="00E36F0E"/>
    <w:rsid w:val="00E50274"/>
    <w:rsid w:val="00E561DA"/>
    <w:rsid w:val="00E71CC4"/>
    <w:rsid w:val="00E95AE4"/>
    <w:rsid w:val="00E97965"/>
    <w:rsid w:val="00EB13D8"/>
    <w:rsid w:val="00EC375C"/>
    <w:rsid w:val="00EE2680"/>
    <w:rsid w:val="00F01F0F"/>
    <w:rsid w:val="00F071DE"/>
    <w:rsid w:val="00F2033D"/>
    <w:rsid w:val="00F203AB"/>
    <w:rsid w:val="00F42276"/>
    <w:rsid w:val="00F45E86"/>
    <w:rsid w:val="00F46E3A"/>
    <w:rsid w:val="00F46EDA"/>
    <w:rsid w:val="00F51C31"/>
    <w:rsid w:val="00F53EE6"/>
    <w:rsid w:val="00F721EF"/>
    <w:rsid w:val="00F85472"/>
    <w:rsid w:val="00FA6AD2"/>
    <w:rsid w:val="00FB31E2"/>
    <w:rsid w:val="00FB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5FEBB"/>
  <w15:chartTrackingRefBased/>
  <w15:docId w15:val="{584CEE1F-C11A-4756-A66A-6CB70F94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0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</w:pPr>
  </w:style>
  <w:style w:type="paragraph" w:styleId="Nagwek4">
    <w:name w:val="heading 4"/>
    <w:basedOn w:val="Normalny"/>
    <w:next w:val="Normalny"/>
    <w:link w:val="Nagwek4Znak"/>
    <w:uiPriority w:val="9"/>
    <w:qFormat/>
    <w:rsid w:val="00C33FC0"/>
    <w:pPr>
      <w:keepNext/>
      <w:suppressAutoHyphens/>
      <w:spacing w:before="120" w:afterAutospacing="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Wypunktowanie,normalny tekst"/>
    <w:basedOn w:val="Normalny"/>
    <w:link w:val="AkapitzlistZnak"/>
    <w:uiPriority w:val="99"/>
    <w:qFormat/>
    <w:rsid w:val="00E36F0E"/>
    <w:pPr>
      <w:spacing w:before="0" w:afterAutospacing="0"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E36F0E"/>
    <w:rPr>
      <w:color w:val="0000FF"/>
      <w:u w:val="single"/>
    </w:rPr>
  </w:style>
  <w:style w:type="character" w:customStyle="1" w:styleId="AkapitzlistZnak">
    <w:name w:val="Akapit z listą Znak"/>
    <w:aliases w:val="Wypunktowanie Znak,normalny tekst Znak,L1 Znak,Numerowanie Znak,2 heading Znak,A_wyliczenie Znak,K-P_odwolanie Znak,Akapit z listą5 Znak,maz_wyliczenie Znak,opis dzialania Znak,CW_Lista Znak,List Paragraph Znak,Nagłowek 3 Znak"/>
    <w:link w:val="Akapitzlist1"/>
    <w:qFormat/>
    <w:locked/>
    <w:rsid w:val="00E36F0E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CW_Lista,List Paragraph,Preambuła,Akapit z listą BS,Dot pt,F5 List Paragraph,Recommendation,List Paragraph11,lp1,wypunktowanie"/>
    <w:basedOn w:val="Normalny"/>
    <w:qFormat/>
    <w:rsid w:val="00910429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5824FB"/>
    <w:rPr>
      <w:b/>
      <w:bCs/>
      <w:i/>
      <w:iCs/>
      <w:spacing w:val="5"/>
    </w:rPr>
  </w:style>
  <w:style w:type="paragraph" w:customStyle="1" w:styleId="Standard">
    <w:name w:val="Standard"/>
    <w:rsid w:val="00E561DA"/>
    <w:pPr>
      <w:widowControl w:val="0"/>
      <w:suppressAutoHyphens/>
      <w:autoSpaceDE w:val="0"/>
      <w:spacing w:before="0" w:after="0" w:afterAutospacing="0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NormalnyWeb">
    <w:name w:val="Normal (Web)"/>
    <w:basedOn w:val="Normalny"/>
    <w:unhideWhenUsed/>
    <w:rsid w:val="00E561DA"/>
    <w:pPr>
      <w:spacing w:before="0" w:afterAutospacing="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8C6484"/>
    <w:pPr>
      <w:autoSpaceDE w:val="0"/>
      <w:autoSpaceDN w:val="0"/>
      <w:adjustRightInd w:val="0"/>
      <w:spacing w:before="0" w:after="0" w:afterAutospacing="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407A"/>
    <w:rPr>
      <w:b/>
      <w:bCs/>
    </w:rPr>
  </w:style>
  <w:style w:type="character" w:customStyle="1" w:styleId="markedcontent">
    <w:name w:val="markedcontent"/>
    <w:basedOn w:val="Domylnaczcionkaakapitu"/>
    <w:rsid w:val="00B104A6"/>
  </w:style>
  <w:style w:type="character" w:styleId="UyteHipercze">
    <w:name w:val="FollowedHyperlink"/>
    <w:basedOn w:val="Domylnaczcionkaakapitu"/>
    <w:uiPriority w:val="99"/>
    <w:semiHidden/>
    <w:unhideWhenUsed/>
    <w:rsid w:val="008266BA"/>
    <w:rPr>
      <w:color w:val="800080"/>
      <w:u w:val="single"/>
    </w:rPr>
  </w:style>
  <w:style w:type="paragraph" w:customStyle="1" w:styleId="Zwykytekst1">
    <w:name w:val="Zwykły tekst1"/>
    <w:basedOn w:val="Normalny"/>
    <w:rsid w:val="009B4BB0"/>
    <w:pPr>
      <w:suppressAutoHyphens/>
      <w:spacing w:before="0" w:afterAutospacing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9B4BB0"/>
    <w:pPr>
      <w:spacing w:before="0" w:after="0" w:afterAutospacing="0"/>
    </w:pPr>
    <w:rPr>
      <w:rFonts w:ascii="Verdana" w:eastAsia="Times New Roman" w:hAnsi="Verdana" w:cs="Times New Roman"/>
      <w:sz w:val="20"/>
      <w:lang w:eastAsia="pl-PL" w:bidi="en-US"/>
    </w:rPr>
  </w:style>
  <w:style w:type="character" w:customStyle="1" w:styleId="BezodstpwZnak">
    <w:name w:val="Bez odstępów Znak"/>
    <w:link w:val="Bezodstpw"/>
    <w:uiPriority w:val="1"/>
    <w:rsid w:val="009B4BB0"/>
    <w:rPr>
      <w:rFonts w:ascii="Verdana" w:eastAsia="Times New Roman" w:hAnsi="Verdana" w:cs="Times New Roman"/>
      <w:sz w:val="20"/>
      <w:lang w:eastAsia="pl-PL" w:bidi="en-US"/>
    </w:rPr>
  </w:style>
  <w:style w:type="paragraph" w:styleId="Tekstpodstawowywcity3">
    <w:name w:val="Body Text Indent 3"/>
    <w:basedOn w:val="Normalny"/>
    <w:link w:val="Tekstpodstawowywcity3Znak"/>
    <w:unhideWhenUsed/>
    <w:rsid w:val="007A11B5"/>
    <w:pPr>
      <w:suppressAutoHyphens/>
      <w:spacing w:before="0" w:after="120" w:afterAutospacing="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A11B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3F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3FC0"/>
  </w:style>
  <w:style w:type="character" w:customStyle="1" w:styleId="Nagwek4Znak">
    <w:name w:val="Nagłówek 4 Znak"/>
    <w:basedOn w:val="Domylnaczcionkaakapitu"/>
    <w:link w:val="Nagwek4"/>
    <w:uiPriority w:val="9"/>
    <w:rsid w:val="00C33FC0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807219"/>
    <w:pPr>
      <w:suppressAutoHyphens/>
      <w:spacing w:before="0" w:afterAutospacing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 Znak12 Znak"/>
    <w:basedOn w:val="Domylnaczcionkaakapitu"/>
    <w:link w:val="Tekstprzypisudolnego"/>
    <w:uiPriority w:val="99"/>
    <w:rsid w:val="008072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807219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729FF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3729FF"/>
  </w:style>
  <w:style w:type="paragraph" w:styleId="Stopka">
    <w:name w:val="footer"/>
    <w:basedOn w:val="Normalny"/>
    <w:link w:val="StopkaZnak"/>
    <w:uiPriority w:val="99"/>
    <w:unhideWhenUsed/>
    <w:rsid w:val="003729FF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372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02574-B8AA-424E-A2EF-B7D3C60E5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Aneta Witkowska</cp:lastModifiedBy>
  <cp:revision>5</cp:revision>
  <cp:lastPrinted>2022-04-01T07:52:00Z</cp:lastPrinted>
  <dcterms:created xsi:type="dcterms:W3CDTF">2022-04-01T08:06:00Z</dcterms:created>
  <dcterms:modified xsi:type="dcterms:W3CDTF">2022-04-01T09:54:00Z</dcterms:modified>
</cp:coreProperties>
</file>