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32E3" w14:textId="4FD6B778" w:rsidR="00A43011" w:rsidRDefault="004F22FD" w:rsidP="004F22FD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9B6EE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FB9B0B1" wp14:editId="51BC3EFB">
            <wp:extent cx="1628775" cy="91921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162" cy="9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</w:t>
      </w:r>
      <w:r w:rsidRPr="009B6EE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DC9045E" wp14:editId="63B9542D">
            <wp:extent cx="1028700" cy="799278"/>
            <wp:effectExtent l="0" t="0" r="0" b="12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76" cy="80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1AD14" w14:textId="00556B0C" w:rsidR="004F22FD" w:rsidRPr="004F22FD" w:rsidRDefault="004F22FD" w:rsidP="004F22FD">
      <w:pPr>
        <w:pStyle w:val="Zwykytekst1"/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</w:rPr>
        <w:t xml:space="preserve">Nr sprawy </w:t>
      </w:r>
      <w:r w:rsidR="000C2286" w:rsidRPr="00AE1896">
        <w:rPr>
          <w:rFonts w:ascii="Times New Roman" w:hAnsi="Times New Roman" w:cs="Times New Roman"/>
          <w:b/>
          <w:bCs/>
          <w:sz w:val="24"/>
          <w:szCs w:val="24"/>
        </w:rPr>
        <w:t>RG.271.3.2022.AW</w:t>
      </w:r>
    </w:p>
    <w:p w14:paraId="15DC7086" w14:textId="77777777" w:rsidR="004F22FD" w:rsidRPr="004F22FD" w:rsidRDefault="004F22FD" w:rsidP="004F22FD">
      <w:pPr>
        <w:spacing w:before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F22FD">
        <w:rPr>
          <w:rFonts w:ascii="Times New Roman" w:hAnsi="Times New Roman" w:cs="Times New Roman"/>
          <w:b/>
          <w:bCs/>
          <w:sz w:val="24"/>
          <w:szCs w:val="24"/>
        </w:rPr>
        <w:t xml:space="preserve">Załącznik nr 3 do SWZ </w:t>
      </w:r>
    </w:p>
    <w:p w14:paraId="44D57037" w14:textId="77777777" w:rsidR="004F22FD" w:rsidRPr="004F22FD" w:rsidRDefault="004F22FD" w:rsidP="004F22FD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3EC447" w14:textId="77777777" w:rsidR="004F22FD" w:rsidRPr="004F22FD" w:rsidRDefault="004F22FD" w:rsidP="004F22FD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2FD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</w:t>
      </w:r>
    </w:p>
    <w:p w14:paraId="41FCC317" w14:textId="77777777" w:rsidR="004F22FD" w:rsidRPr="004F22FD" w:rsidRDefault="004F22FD" w:rsidP="004F22FD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2FD">
        <w:rPr>
          <w:rFonts w:ascii="Times New Roman" w:hAnsi="Times New Roman" w:cs="Times New Roman"/>
          <w:bCs/>
          <w:sz w:val="24"/>
          <w:szCs w:val="24"/>
        </w:rPr>
        <w:t>(Nazwa i adres podmiotu udostępniającego zasoby)</w:t>
      </w:r>
    </w:p>
    <w:p w14:paraId="18D52765" w14:textId="77777777" w:rsidR="004F22FD" w:rsidRPr="004F22FD" w:rsidRDefault="004F22FD" w:rsidP="004F22FD">
      <w:pPr>
        <w:spacing w:before="1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454FF98" w14:textId="77777777" w:rsidR="004F22FD" w:rsidRPr="004F22FD" w:rsidRDefault="004F22FD" w:rsidP="004F22FD">
      <w:pPr>
        <w:spacing w:before="1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22FD">
        <w:rPr>
          <w:rFonts w:ascii="Times New Roman" w:hAnsi="Times New Roman" w:cs="Times New Roman"/>
          <w:bCs/>
          <w:sz w:val="24"/>
          <w:szCs w:val="24"/>
        </w:rPr>
        <w:t>_____________________________________________, dnia _____________ r.</w:t>
      </w:r>
    </w:p>
    <w:p w14:paraId="0BDE4303" w14:textId="77777777" w:rsidR="004F22FD" w:rsidRDefault="004F22FD" w:rsidP="004F22FD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E00569" w14:textId="5A3C5AB2" w:rsidR="004F22FD" w:rsidRPr="004F22FD" w:rsidRDefault="004F22FD" w:rsidP="004F22FD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2FD">
        <w:rPr>
          <w:rFonts w:ascii="Times New Roman" w:hAnsi="Times New Roman" w:cs="Times New Roman"/>
          <w:b/>
          <w:bCs/>
          <w:sz w:val="24"/>
          <w:szCs w:val="24"/>
        </w:rPr>
        <w:t>OŚWIADCZENIE PODMIOTU UDOSTĘPNIAJĄCEGO ZASOBY O NIE PODLEGANIU WYKLUCZENIU Z UDZIAŁU W POSTĘPOWANIU i SPEŁNIANIU WARUNKÓW UDZIAŁU W POSTĘPOWANIU</w:t>
      </w:r>
    </w:p>
    <w:p w14:paraId="52C020C7" w14:textId="67C73FC1" w:rsidR="004F22FD" w:rsidRPr="004F22FD" w:rsidRDefault="004F22FD" w:rsidP="004F22FD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2FD">
        <w:rPr>
          <w:rFonts w:ascii="Times New Roman" w:hAnsi="Times New Roman" w:cs="Times New Roman"/>
          <w:bCs/>
          <w:sz w:val="24"/>
          <w:szCs w:val="24"/>
        </w:rPr>
        <w:t xml:space="preserve">W związku ze złożeniem oferty w postępowaniu o udzielenie zamówienia publicznego prowadzonym przez Zamawiającego – Gminę </w:t>
      </w:r>
      <w:r>
        <w:rPr>
          <w:rFonts w:ascii="Times New Roman" w:hAnsi="Times New Roman" w:cs="Times New Roman"/>
          <w:bCs/>
          <w:sz w:val="24"/>
          <w:szCs w:val="24"/>
        </w:rPr>
        <w:t>Milejewo</w:t>
      </w:r>
      <w:r w:rsidRPr="004F22FD">
        <w:rPr>
          <w:rFonts w:ascii="Times New Roman" w:hAnsi="Times New Roman" w:cs="Times New Roman"/>
          <w:bCs/>
          <w:sz w:val="24"/>
          <w:szCs w:val="24"/>
        </w:rPr>
        <w:t xml:space="preserve"> w trybie podstawowym bez negocjacji,  o którym mowa w art. 275 pkt 1 ustawy 11 września 2019 r. Prawo zamówień publicznych (tekst jedn. Dz. U. z 2021 r. poz. 1129 ze zm.) na zadanie: </w:t>
      </w:r>
      <w:r w:rsidRPr="009B4BB0">
        <w:rPr>
          <w:rFonts w:ascii="Times New Roman" w:hAnsi="Times New Roman" w:cs="Times New Roman"/>
          <w:b/>
          <w:sz w:val="24"/>
          <w:szCs w:val="24"/>
        </w:rPr>
        <w:t xml:space="preserve">„Budowa </w:t>
      </w:r>
      <w:r>
        <w:rPr>
          <w:rFonts w:ascii="Times New Roman" w:hAnsi="Times New Roman" w:cs="Times New Roman"/>
          <w:b/>
          <w:sz w:val="24"/>
          <w:szCs w:val="24"/>
        </w:rPr>
        <w:t xml:space="preserve">gminnego centrum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turystyczno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sportowego w Milejewie</w:t>
      </w:r>
      <w:r w:rsidRPr="009B4BB0">
        <w:rPr>
          <w:rFonts w:ascii="Times New Roman" w:hAnsi="Times New Roman" w:cs="Times New Roman"/>
          <w:b/>
          <w:sz w:val="24"/>
          <w:szCs w:val="24"/>
        </w:rPr>
        <w:t>” w formule zaprojektuj i wybuduj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FB65234" w14:textId="77777777" w:rsidR="004F22FD" w:rsidRPr="004F22FD" w:rsidRDefault="004F22FD" w:rsidP="004F22FD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F22FD">
        <w:rPr>
          <w:rFonts w:ascii="Times New Roman" w:hAnsi="Times New Roman" w:cs="Times New Roman"/>
          <w:b/>
          <w:sz w:val="24"/>
          <w:szCs w:val="24"/>
        </w:rPr>
        <w:t>MY NIŻEJ WSKAZANI:</w:t>
      </w:r>
    </w:p>
    <w:p w14:paraId="007C5B8D" w14:textId="77777777" w:rsidR="004F22FD" w:rsidRPr="004F22FD" w:rsidRDefault="004F22FD" w:rsidP="004F22FD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2FD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</w:t>
      </w:r>
    </w:p>
    <w:p w14:paraId="3DD0EEB7" w14:textId="77777777" w:rsidR="004F22FD" w:rsidRPr="004F22FD" w:rsidRDefault="004F22FD" w:rsidP="004F22FD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F22FD">
        <w:rPr>
          <w:rFonts w:ascii="Times New Roman" w:hAnsi="Times New Roman" w:cs="Times New Roman"/>
          <w:sz w:val="24"/>
          <w:szCs w:val="24"/>
          <w:lang w:eastAsia="pl-PL"/>
        </w:rPr>
        <w:t>działając w imieniu i na rzecz :</w:t>
      </w:r>
    </w:p>
    <w:p w14:paraId="1362A8B1" w14:textId="77777777" w:rsidR="004F22FD" w:rsidRPr="004F22FD" w:rsidRDefault="004F22FD" w:rsidP="004F22FD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2FD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</w:t>
      </w:r>
      <w:r w:rsidRPr="004F22FD">
        <w:rPr>
          <w:rFonts w:ascii="Times New Roman" w:hAnsi="Times New Roman" w:cs="Times New Roman"/>
          <w:sz w:val="24"/>
          <w:szCs w:val="24"/>
        </w:rPr>
        <w:br/>
        <w:t>podpisując niniejszy dokument:</w:t>
      </w:r>
    </w:p>
    <w:p w14:paraId="4AEE54CF" w14:textId="77777777" w:rsidR="004F22FD" w:rsidRPr="004F22FD" w:rsidRDefault="004F22FD" w:rsidP="004F22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8601E" w14:textId="77777777" w:rsidR="004F22FD" w:rsidRPr="004F22FD" w:rsidRDefault="004F22FD" w:rsidP="004F22FD">
      <w:pPr>
        <w:numPr>
          <w:ilvl w:val="0"/>
          <w:numId w:val="31"/>
        </w:numPr>
        <w:suppressAutoHyphens/>
        <w:spacing w:before="120" w:afterAutospacing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2FD">
        <w:rPr>
          <w:rFonts w:ascii="Times New Roman" w:hAnsi="Times New Roman" w:cs="Times New Roman"/>
          <w:b/>
          <w:sz w:val="24"/>
          <w:szCs w:val="24"/>
        </w:rPr>
        <w:t>oświadczam, że nie podlegam/reprezentowany przeze mnie podmiot nie podlega wykluczeniu z ww. postępowania na podstawie art. 108 ust. 1 pkt 1-6 oraz art. 109 ust. 1 pkt 4, 5 i 7 ustawy z dnia 11 września 2019r. Prawo zamówień publicznych (</w:t>
      </w:r>
      <w:proofErr w:type="spellStart"/>
      <w:r w:rsidRPr="004F22FD"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 w:rsidRPr="004F22FD">
        <w:rPr>
          <w:rFonts w:ascii="Times New Roman" w:hAnsi="Times New Roman" w:cs="Times New Roman"/>
          <w:b/>
          <w:sz w:val="24"/>
          <w:szCs w:val="24"/>
        </w:rPr>
        <w:t>. Dz. U. z 2021r. poz. 1129 ze zm.).</w:t>
      </w:r>
    </w:p>
    <w:p w14:paraId="71CC2D58" w14:textId="77777777" w:rsidR="004F22FD" w:rsidRPr="004F22FD" w:rsidRDefault="004F22FD" w:rsidP="004F22FD">
      <w:pPr>
        <w:spacing w:before="12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F48FFD" w14:textId="77777777" w:rsidR="004F22FD" w:rsidRPr="004F22FD" w:rsidRDefault="004F22FD" w:rsidP="004F22FD">
      <w:pPr>
        <w:pStyle w:val="Tekstpodstawowywcity3"/>
        <w:ind w:left="0"/>
        <w:rPr>
          <w:i/>
          <w:iCs/>
          <w:sz w:val="24"/>
          <w:szCs w:val="24"/>
          <w:u w:val="single"/>
          <w:lang w:eastAsia="pl-PL"/>
        </w:rPr>
      </w:pPr>
      <w:r w:rsidRPr="004F22FD">
        <w:rPr>
          <w:i/>
          <w:iCs/>
          <w:sz w:val="24"/>
          <w:szCs w:val="24"/>
          <w:u w:val="single"/>
        </w:rPr>
        <w:t>JEŻELI DOTYCZY:</w:t>
      </w:r>
    </w:p>
    <w:p w14:paraId="0144C30B" w14:textId="77777777" w:rsidR="004F22FD" w:rsidRPr="004F22FD" w:rsidRDefault="004F22FD" w:rsidP="004F22FD">
      <w:pPr>
        <w:jc w:val="both"/>
        <w:rPr>
          <w:rFonts w:ascii="Times New Roman" w:hAnsi="Times New Roman" w:cs="Times New Roman"/>
          <w:sz w:val="24"/>
          <w:szCs w:val="24"/>
        </w:rPr>
      </w:pPr>
      <w:r w:rsidRPr="004F22FD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PZP </w:t>
      </w:r>
      <w:r w:rsidRPr="004F22FD">
        <w:rPr>
          <w:rFonts w:ascii="Times New Roman" w:hAnsi="Times New Roman" w:cs="Times New Roman"/>
          <w:i/>
          <w:sz w:val="24"/>
          <w:szCs w:val="24"/>
        </w:rPr>
        <w:t xml:space="preserve">(podać należy zastosowaną podstawę wykluczenia spośród </w:t>
      </w:r>
      <w:r w:rsidRPr="004F22FD">
        <w:rPr>
          <w:rFonts w:ascii="Times New Roman" w:hAnsi="Times New Roman" w:cs="Times New Roman"/>
          <w:i/>
          <w:sz w:val="24"/>
          <w:szCs w:val="24"/>
        </w:rPr>
        <w:lastRenderedPageBreak/>
        <w:t>wymienionych w art.108 ust 1 pkt 1, 2 i 5 lub art. 109 ust 1 pkt 4, 5 i 7 PZP).</w:t>
      </w:r>
      <w:r w:rsidRPr="004F22FD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PZP podjąłem następujące czynności: </w:t>
      </w:r>
    </w:p>
    <w:p w14:paraId="45FB2036" w14:textId="77777777" w:rsidR="004F22FD" w:rsidRPr="004F22FD" w:rsidRDefault="004F22FD" w:rsidP="004F22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0F9FB1" w14:textId="77777777" w:rsidR="004F22FD" w:rsidRPr="004F22FD" w:rsidRDefault="004F22FD" w:rsidP="004F22FD">
      <w:pPr>
        <w:jc w:val="both"/>
        <w:rPr>
          <w:rFonts w:ascii="Times New Roman" w:hAnsi="Times New Roman" w:cs="Times New Roman"/>
          <w:sz w:val="24"/>
          <w:szCs w:val="24"/>
        </w:rPr>
      </w:pPr>
      <w:r w:rsidRPr="004F22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486E3A11" w14:textId="77777777" w:rsidR="004F22FD" w:rsidRPr="004F22FD" w:rsidRDefault="004F22FD" w:rsidP="004F22FD">
      <w:pPr>
        <w:jc w:val="both"/>
        <w:rPr>
          <w:rFonts w:ascii="Times New Roman" w:hAnsi="Times New Roman" w:cs="Times New Roman"/>
          <w:sz w:val="24"/>
          <w:szCs w:val="24"/>
        </w:rPr>
      </w:pPr>
      <w:r w:rsidRPr="004F22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47B6862D" w14:textId="77777777" w:rsidR="004F22FD" w:rsidRPr="004F22FD" w:rsidRDefault="004F22FD" w:rsidP="004F22FD">
      <w:pPr>
        <w:jc w:val="both"/>
        <w:rPr>
          <w:rFonts w:ascii="Times New Roman" w:hAnsi="Times New Roman" w:cs="Times New Roman"/>
          <w:sz w:val="24"/>
          <w:szCs w:val="24"/>
        </w:rPr>
      </w:pPr>
      <w:r w:rsidRPr="004F22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40464AAF" w14:textId="77777777" w:rsidR="004F22FD" w:rsidRPr="004F22FD" w:rsidRDefault="004F22FD" w:rsidP="004F22FD">
      <w:pPr>
        <w:spacing w:before="120"/>
        <w:ind w:left="567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3ABE959" w14:textId="77777777" w:rsidR="004F22FD" w:rsidRPr="004F22FD" w:rsidRDefault="004F22FD" w:rsidP="004F22FD">
      <w:pPr>
        <w:numPr>
          <w:ilvl w:val="0"/>
          <w:numId w:val="31"/>
        </w:numPr>
        <w:suppressAutoHyphens/>
        <w:spacing w:before="120" w:afterAutospacing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2FD">
        <w:rPr>
          <w:rFonts w:ascii="Times New Roman" w:hAnsi="Times New Roman" w:cs="Times New Roman"/>
          <w:b/>
          <w:sz w:val="24"/>
          <w:szCs w:val="24"/>
        </w:rPr>
        <w:t xml:space="preserve">oświadczam, że spełniam warunki udziału w postępowaniu określone przez Zamawiającego w pkt 8.1. SWZ dla ww. postępowania o udzielenie zamówienia publicznego. </w:t>
      </w:r>
    </w:p>
    <w:p w14:paraId="5523EA00" w14:textId="77777777" w:rsidR="004F22FD" w:rsidRPr="004F22FD" w:rsidRDefault="004F22FD" w:rsidP="004F22FD">
      <w:pPr>
        <w:spacing w:before="12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D4E6B4" w14:textId="77777777" w:rsidR="004F22FD" w:rsidRPr="004F22FD" w:rsidRDefault="004F22FD" w:rsidP="004F22FD">
      <w:pPr>
        <w:spacing w:before="12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2FD">
        <w:rPr>
          <w:rFonts w:ascii="Times New Roman" w:hAnsi="Times New Roman" w:cs="Times New Roman"/>
          <w:bCs/>
          <w:sz w:val="24"/>
          <w:szCs w:val="24"/>
        </w:rPr>
        <w:t xml:space="preserve">Ponadto oświadczam, że w  celu wykazania spełniania warunków udziału w postępowaniu, określonych przez Zamawiającego w pkt ____________SWZ </w:t>
      </w:r>
      <w:r w:rsidRPr="004F22FD">
        <w:rPr>
          <w:rFonts w:ascii="Times New Roman" w:hAnsi="Times New Roman" w:cs="Times New Roman"/>
          <w:bCs/>
          <w:i/>
          <w:sz w:val="24"/>
          <w:szCs w:val="24"/>
        </w:rPr>
        <w:t>(wskazać właściwą jednostkę redakcyjną SWZ, w której określono warunki udziału w postępowaniu),</w:t>
      </w:r>
      <w:r w:rsidRPr="004F22FD">
        <w:rPr>
          <w:rFonts w:ascii="Times New Roman" w:hAnsi="Times New Roman" w:cs="Times New Roman"/>
          <w:bCs/>
          <w:sz w:val="24"/>
          <w:szCs w:val="24"/>
        </w:rPr>
        <w:t xml:space="preserve"> polegam na zasobach następującego/</w:t>
      </w:r>
      <w:proofErr w:type="spellStart"/>
      <w:r w:rsidRPr="004F22FD">
        <w:rPr>
          <w:rFonts w:ascii="Times New Roman" w:hAnsi="Times New Roman" w:cs="Times New Roman"/>
          <w:bCs/>
          <w:sz w:val="24"/>
          <w:szCs w:val="24"/>
        </w:rPr>
        <w:t>ych</w:t>
      </w:r>
      <w:proofErr w:type="spellEnd"/>
      <w:r w:rsidRPr="004F22FD">
        <w:rPr>
          <w:rFonts w:ascii="Times New Roman" w:hAnsi="Times New Roman" w:cs="Times New Roman"/>
          <w:bCs/>
          <w:sz w:val="24"/>
          <w:szCs w:val="24"/>
        </w:rPr>
        <w:t xml:space="preserve"> podmiotu/ów: _______________________________________________________________- ________________________________________________________________________</w:t>
      </w:r>
    </w:p>
    <w:p w14:paraId="4BA36606" w14:textId="77777777" w:rsidR="004F22FD" w:rsidRPr="004F22FD" w:rsidRDefault="004F22FD" w:rsidP="004F22FD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2FD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____________________________________________________________________________________________________________w następującym zakresie: _____________________________________________________________________________________ </w:t>
      </w:r>
      <w:r w:rsidRPr="004F22FD">
        <w:rPr>
          <w:rFonts w:ascii="Times New Roman" w:hAnsi="Times New Roman" w:cs="Times New Roman"/>
          <w:bCs/>
          <w:i/>
          <w:sz w:val="24"/>
          <w:szCs w:val="24"/>
        </w:rPr>
        <w:t>(wskazać podmiot i określić odpowiedni zakres dla wskazanego podmiotu)</w:t>
      </w:r>
    </w:p>
    <w:p w14:paraId="568DDDD4" w14:textId="77777777" w:rsidR="004F22FD" w:rsidRPr="004F22FD" w:rsidRDefault="004F22FD" w:rsidP="004F22FD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83EC34" w14:textId="77777777" w:rsidR="004F22FD" w:rsidRPr="004F22FD" w:rsidRDefault="004F22FD" w:rsidP="004F22FD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2FD">
        <w:rPr>
          <w:rFonts w:ascii="Times New Roman" w:hAnsi="Times New Roman" w:cs="Times New Roman"/>
          <w:b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EB447C" w14:textId="77777777" w:rsidR="004F22FD" w:rsidRPr="004F22FD" w:rsidRDefault="004F22FD" w:rsidP="004F22FD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AF06A4" w14:textId="77777777" w:rsidR="004F22FD" w:rsidRPr="004F22FD" w:rsidRDefault="004F22FD" w:rsidP="004F22FD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4F22FD">
        <w:rPr>
          <w:rFonts w:ascii="Times New Roman" w:hAnsi="Times New Roman" w:cs="Times New Roman"/>
          <w:bCs/>
          <w:i/>
          <w:sz w:val="24"/>
          <w:szCs w:val="24"/>
        </w:rPr>
        <w:t>Dokument musi być złożony  pod rygorem nieważności</w:t>
      </w:r>
      <w:r w:rsidRPr="004F22FD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4F22FD">
        <w:rPr>
          <w:rFonts w:ascii="Times New Roman" w:hAnsi="Times New Roman" w:cs="Times New Roman"/>
          <w:bCs/>
          <w:i/>
          <w:sz w:val="24"/>
          <w:szCs w:val="24"/>
        </w:rPr>
        <w:br/>
        <w:t>w formie elektronicznej, o której mowa w art. 78(1) KC</w:t>
      </w:r>
      <w:r w:rsidRPr="004F22FD">
        <w:rPr>
          <w:rFonts w:ascii="Times New Roman" w:hAnsi="Times New Roman" w:cs="Times New Roman"/>
          <w:bCs/>
          <w:i/>
          <w:sz w:val="24"/>
          <w:szCs w:val="24"/>
        </w:rPr>
        <w:br/>
        <w:t>(tj. podpisany kwalifikowanym podpisem elektronicznym),</w:t>
      </w:r>
    </w:p>
    <w:p w14:paraId="1A9E80E5" w14:textId="77777777" w:rsidR="004F22FD" w:rsidRPr="004F22FD" w:rsidRDefault="004F22FD" w:rsidP="004F22FD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4F22FD">
        <w:rPr>
          <w:rFonts w:ascii="Times New Roman" w:hAnsi="Times New Roman" w:cs="Times New Roman"/>
          <w:bCs/>
          <w:i/>
          <w:sz w:val="24"/>
          <w:szCs w:val="24"/>
        </w:rPr>
        <w:t>lub w postaci elektronicznej  opatrzonej podpisem zaufanym</w:t>
      </w:r>
    </w:p>
    <w:p w14:paraId="4DC39753" w14:textId="77777777" w:rsidR="004F22FD" w:rsidRPr="004F22FD" w:rsidRDefault="004F22FD" w:rsidP="004F22FD">
      <w:pPr>
        <w:rPr>
          <w:rFonts w:ascii="Times New Roman" w:hAnsi="Times New Roman" w:cs="Times New Roman"/>
          <w:bCs/>
          <w:sz w:val="24"/>
          <w:szCs w:val="24"/>
        </w:rPr>
      </w:pPr>
      <w:r w:rsidRPr="004F22FD">
        <w:rPr>
          <w:rFonts w:ascii="Times New Roman" w:hAnsi="Times New Roman" w:cs="Times New Roman"/>
          <w:bCs/>
          <w:i/>
          <w:sz w:val="24"/>
          <w:szCs w:val="24"/>
        </w:rPr>
        <w:t xml:space="preserve">lub podpisem osobistym </w:t>
      </w:r>
    </w:p>
    <w:p w14:paraId="4F465A07" w14:textId="5416C6D8" w:rsidR="004B0A8C" w:rsidRPr="00B240EE" w:rsidRDefault="004F22FD" w:rsidP="00BB24CB">
      <w:pPr>
        <w:spacing w:before="120"/>
        <w:rPr>
          <w:b/>
          <w:i/>
          <w:sz w:val="20"/>
          <w:szCs w:val="20"/>
        </w:rPr>
      </w:pPr>
      <w:r w:rsidRPr="00E66319">
        <w:rPr>
          <w:rFonts w:ascii="Arial" w:hAnsi="Arial" w:cs="Arial"/>
          <w:bCs/>
          <w:i/>
        </w:rPr>
        <w:tab/>
      </w:r>
      <w:r w:rsidRPr="00E66319">
        <w:rPr>
          <w:rFonts w:ascii="Arial" w:hAnsi="Arial" w:cs="Arial"/>
          <w:bCs/>
          <w:i/>
        </w:rPr>
        <w:br/>
      </w:r>
    </w:p>
    <w:p w14:paraId="58F89A2E" w14:textId="77777777" w:rsidR="004B0A8C" w:rsidRPr="00B240EE" w:rsidRDefault="004B0A8C" w:rsidP="004B0A8C">
      <w:pPr>
        <w:pStyle w:val="Tekstpodstawowy"/>
        <w:widowControl w:val="0"/>
        <w:spacing w:line="276" w:lineRule="auto"/>
        <w:rPr>
          <w:b/>
          <w:i/>
          <w:sz w:val="20"/>
          <w:szCs w:val="20"/>
        </w:rPr>
      </w:pPr>
    </w:p>
    <w:p w14:paraId="543FB62B" w14:textId="77777777" w:rsidR="004B0A8C" w:rsidRPr="00B240EE" w:rsidRDefault="004B0A8C" w:rsidP="004B0A8C">
      <w:pPr>
        <w:pStyle w:val="Tekstpodstawowy"/>
        <w:widowControl w:val="0"/>
        <w:spacing w:line="276" w:lineRule="auto"/>
        <w:rPr>
          <w:b/>
          <w:i/>
          <w:sz w:val="20"/>
          <w:szCs w:val="20"/>
        </w:rPr>
      </w:pPr>
    </w:p>
    <w:sectPr w:rsidR="004B0A8C" w:rsidRPr="00B240EE" w:rsidSect="00C33FC0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88B57" w14:textId="77777777" w:rsidR="00B91955" w:rsidRDefault="00B91955" w:rsidP="00807219">
      <w:pPr>
        <w:spacing w:before="0"/>
      </w:pPr>
      <w:r>
        <w:separator/>
      </w:r>
    </w:p>
  </w:endnote>
  <w:endnote w:type="continuationSeparator" w:id="0">
    <w:p w14:paraId="1DB224C8" w14:textId="77777777" w:rsidR="00B91955" w:rsidRDefault="00B91955" w:rsidP="0080721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DDC29" w14:textId="77777777" w:rsidR="00B91955" w:rsidRDefault="00B91955" w:rsidP="00807219">
      <w:pPr>
        <w:spacing w:before="0"/>
      </w:pPr>
      <w:r>
        <w:separator/>
      </w:r>
    </w:p>
  </w:footnote>
  <w:footnote w:type="continuationSeparator" w:id="0">
    <w:p w14:paraId="02AAEB1C" w14:textId="77777777" w:rsidR="00B91955" w:rsidRDefault="00B91955" w:rsidP="0080721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9"/>
    <w:multiLevelType w:val="singleLevel"/>
    <w:tmpl w:val="0D2829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510" w:hanging="283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1"/>
    <w:multiLevelType w:val="multilevel"/>
    <w:tmpl w:val="331C1B52"/>
    <w:name w:val="WW8Num1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05" w:hanging="432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49" w:hanging="576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93" w:hanging="720"/>
      </w:pPr>
      <w:rPr>
        <w:rFonts w:ascii="Arial" w:hAnsi="Arial" w:cs="Arial"/>
        <w:b/>
        <w:bCs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37" w:hanging="864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81" w:hanging="1008"/>
      </w:pPr>
      <w:rPr>
        <w:rFonts w:ascii="Arial" w:hAnsi="Arial" w:cs="Arial"/>
        <w:b/>
        <w:bCs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925" w:hanging="1152"/>
      </w:pPr>
      <w:rPr>
        <w:rFonts w:ascii="Arial" w:hAnsi="Arial" w:cs="Arial"/>
        <w:b/>
        <w:bCs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69" w:hanging="1296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213" w:hanging="1440"/>
      </w:pPr>
      <w:rPr>
        <w:rFonts w:ascii="Arial" w:hAnsi="Arial" w:cs="Arial"/>
        <w:b/>
        <w:bCs/>
        <w:sz w:val="20"/>
        <w:szCs w:val="2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357" w:hanging="1584"/>
      </w:pPr>
      <w:rPr>
        <w:rFonts w:ascii="Arial" w:hAnsi="Arial" w:cs="Arial"/>
        <w:b/>
        <w:bCs/>
        <w:sz w:val="20"/>
        <w:szCs w:val="20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8"/>
    <w:multiLevelType w:val="multilevel"/>
    <w:tmpl w:val="EA5ECA14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A"/>
    <w:multiLevelType w:val="multilevel"/>
    <w:tmpl w:val="0000001A"/>
    <w:name w:val="WW8Num2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B"/>
    <w:multiLevelType w:val="multilevel"/>
    <w:tmpl w:val="0000001B"/>
    <w:name w:val="WW8Num2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C"/>
    <w:multiLevelType w:val="multilevel"/>
    <w:tmpl w:val="0000001C"/>
    <w:name w:val="WW8Num2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BF67F4"/>
    <w:multiLevelType w:val="hybridMultilevel"/>
    <w:tmpl w:val="7E7A6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03AB6"/>
    <w:multiLevelType w:val="hybridMultilevel"/>
    <w:tmpl w:val="F5A66E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16568"/>
    <w:multiLevelType w:val="hybridMultilevel"/>
    <w:tmpl w:val="DEC26B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286C8C"/>
    <w:multiLevelType w:val="hybridMultilevel"/>
    <w:tmpl w:val="1608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665A39"/>
    <w:multiLevelType w:val="hybridMultilevel"/>
    <w:tmpl w:val="A2263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7AA9CF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210FAC"/>
    <w:multiLevelType w:val="hybridMultilevel"/>
    <w:tmpl w:val="745EDC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96435"/>
    <w:multiLevelType w:val="hybridMultilevel"/>
    <w:tmpl w:val="78CE0328"/>
    <w:lvl w:ilvl="0" w:tplc="7C40211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0ED547E"/>
    <w:multiLevelType w:val="hybridMultilevel"/>
    <w:tmpl w:val="8F3A36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D46A50"/>
    <w:multiLevelType w:val="hybridMultilevel"/>
    <w:tmpl w:val="F93E81FC"/>
    <w:lvl w:ilvl="0" w:tplc="0B0E7A74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2CA5737B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82E6B"/>
    <w:multiLevelType w:val="hybridMultilevel"/>
    <w:tmpl w:val="220A48E0"/>
    <w:lvl w:ilvl="0" w:tplc="45AE769C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91213"/>
    <w:multiLevelType w:val="hybridMultilevel"/>
    <w:tmpl w:val="3BB87F4E"/>
    <w:lvl w:ilvl="0" w:tplc="00000019">
      <w:start w:val="1"/>
      <w:numFmt w:val="bullet"/>
      <w:lvlText w:val="–"/>
      <w:lvlJc w:val="left"/>
      <w:pPr>
        <w:ind w:left="720" w:hanging="360"/>
      </w:pPr>
      <w:rPr>
        <w:rFonts w:ascii="Liberation Serif" w:hAnsi="Liberation Seri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219DC"/>
    <w:multiLevelType w:val="hybridMultilevel"/>
    <w:tmpl w:val="97CAB2C0"/>
    <w:lvl w:ilvl="0" w:tplc="BD28294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B124A"/>
    <w:multiLevelType w:val="hybridMultilevel"/>
    <w:tmpl w:val="B628AE40"/>
    <w:lvl w:ilvl="0" w:tplc="8DE071A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17E9B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62E46"/>
    <w:multiLevelType w:val="hybridMultilevel"/>
    <w:tmpl w:val="EC18D69E"/>
    <w:lvl w:ilvl="0" w:tplc="6BA642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65B96"/>
    <w:multiLevelType w:val="hybridMultilevel"/>
    <w:tmpl w:val="41BC14E4"/>
    <w:lvl w:ilvl="0" w:tplc="EE667196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72730331"/>
    <w:multiLevelType w:val="multilevel"/>
    <w:tmpl w:val="36EC45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30255BE"/>
    <w:multiLevelType w:val="hybridMultilevel"/>
    <w:tmpl w:val="99502B58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3FE2462A">
      <w:start w:val="1"/>
      <w:numFmt w:val="decimal"/>
      <w:lvlText w:val="%3."/>
      <w:lvlJc w:val="left"/>
      <w:pPr>
        <w:ind w:left="2325" w:hanging="360"/>
      </w:pPr>
      <w:rPr>
        <w:rFonts w:ascii="Arial" w:hAnsi="Arial" w:cs="Arial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2" w15:restartNumberingAfterBreak="0">
    <w:nsid w:val="7C244158"/>
    <w:multiLevelType w:val="hybridMultilevel"/>
    <w:tmpl w:val="FA808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9"/>
  </w:num>
  <w:num w:numId="7">
    <w:abstractNumId w:val="29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26"/>
  </w:num>
  <w:num w:numId="15">
    <w:abstractNumId w:val="32"/>
  </w:num>
  <w:num w:numId="16">
    <w:abstractNumId w:val="24"/>
  </w:num>
  <w:num w:numId="17">
    <w:abstractNumId w:val="11"/>
  </w:num>
  <w:num w:numId="18">
    <w:abstractNumId w:val="15"/>
  </w:num>
  <w:num w:numId="19">
    <w:abstractNumId w:val="18"/>
  </w:num>
  <w:num w:numId="20">
    <w:abstractNumId w:val="28"/>
  </w:num>
  <w:num w:numId="21">
    <w:abstractNumId w:val="16"/>
  </w:num>
  <w:num w:numId="22">
    <w:abstractNumId w:val="22"/>
  </w:num>
  <w:num w:numId="23">
    <w:abstractNumId w:val="25"/>
  </w:num>
  <w:num w:numId="24">
    <w:abstractNumId w:val="14"/>
  </w:num>
  <w:num w:numId="25">
    <w:abstractNumId w:val="13"/>
  </w:num>
  <w:num w:numId="26">
    <w:abstractNumId w:val="30"/>
  </w:num>
  <w:num w:numId="27">
    <w:abstractNumId w:val="12"/>
  </w:num>
  <w:num w:numId="28">
    <w:abstractNumId w:val="31"/>
  </w:num>
  <w:num w:numId="29">
    <w:abstractNumId w:val="21"/>
  </w:num>
  <w:num w:numId="30">
    <w:abstractNumId w:val="27"/>
  </w:num>
  <w:num w:numId="31">
    <w:abstractNumId w:val="20"/>
  </w:num>
  <w:num w:numId="32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0E"/>
    <w:rsid w:val="00000572"/>
    <w:rsid w:val="0000637F"/>
    <w:rsid w:val="000101C7"/>
    <w:rsid w:val="000111C0"/>
    <w:rsid w:val="000223F1"/>
    <w:rsid w:val="00027883"/>
    <w:rsid w:val="000349C2"/>
    <w:rsid w:val="0004437B"/>
    <w:rsid w:val="00060E71"/>
    <w:rsid w:val="0007415B"/>
    <w:rsid w:val="00090928"/>
    <w:rsid w:val="000A0BF3"/>
    <w:rsid w:val="000B328D"/>
    <w:rsid w:val="000C04CC"/>
    <w:rsid w:val="000C2286"/>
    <w:rsid w:val="000D421A"/>
    <w:rsid w:val="000F2E4A"/>
    <w:rsid w:val="00104750"/>
    <w:rsid w:val="00106ADE"/>
    <w:rsid w:val="00110AD9"/>
    <w:rsid w:val="00114F3A"/>
    <w:rsid w:val="00117521"/>
    <w:rsid w:val="00121C01"/>
    <w:rsid w:val="00122149"/>
    <w:rsid w:val="00126B50"/>
    <w:rsid w:val="00143001"/>
    <w:rsid w:val="00145CC1"/>
    <w:rsid w:val="001523F8"/>
    <w:rsid w:val="00172BBC"/>
    <w:rsid w:val="00193483"/>
    <w:rsid w:val="001B009C"/>
    <w:rsid w:val="001B2020"/>
    <w:rsid w:val="001B4FBB"/>
    <w:rsid w:val="001B6A3D"/>
    <w:rsid w:val="001C353D"/>
    <w:rsid w:val="001D3600"/>
    <w:rsid w:val="001D4431"/>
    <w:rsid w:val="001D5790"/>
    <w:rsid w:val="001E3782"/>
    <w:rsid w:val="001F7729"/>
    <w:rsid w:val="0021055A"/>
    <w:rsid w:val="00215D49"/>
    <w:rsid w:val="00226587"/>
    <w:rsid w:val="002334D0"/>
    <w:rsid w:val="00240D20"/>
    <w:rsid w:val="00241F57"/>
    <w:rsid w:val="00251AF4"/>
    <w:rsid w:val="0026199C"/>
    <w:rsid w:val="00287720"/>
    <w:rsid w:val="00290584"/>
    <w:rsid w:val="0029256A"/>
    <w:rsid w:val="002B31AA"/>
    <w:rsid w:val="002C0CDE"/>
    <w:rsid w:val="002D0754"/>
    <w:rsid w:val="002D4041"/>
    <w:rsid w:val="002F1938"/>
    <w:rsid w:val="002F7C7F"/>
    <w:rsid w:val="00302D8C"/>
    <w:rsid w:val="00316D07"/>
    <w:rsid w:val="003213C1"/>
    <w:rsid w:val="00323188"/>
    <w:rsid w:val="0033099C"/>
    <w:rsid w:val="003425C7"/>
    <w:rsid w:val="00346D96"/>
    <w:rsid w:val="00347CF0"/>
    <w:rsid w:val="00352B54"/>
    <w:rsid w:val="00362FDB"/>
    <w:rsid w:val="0037105E"/>
    <w:rsid w:val="00372541"/>
    <w:rsid w:val="003729FF"/>
    <w:rsid w:val="00374A70"/>
    <w:rsid w:val="00374CCD"/>
    <w:rsid w:val="00385C82"/>
    <w:rsid w:val="0039681A"/>
    <w:rsid w:val="00397EAC"/>
    <w:rsid w:val="003A64D9"/>
    <w:rsid w:val="003B30F8"/>
    <w:rsid w:val="003D25A1"/>
    <w:rsid w:val="003D642D"/>
    <w:rsid w:val="003F1B71"/>
    <w:rsid w:val="00401481"/>
    <w:rsid w:val="00407ACB"/>
    <w:rsid w:val="00412BFE"/>
    <w:rsid w:val="0041446D"/>
    <w:rsid w:val="00475D0B"/>
    <w:rsid w:val="00482A9E"/>
    <w:rsid w:val="00483944"/>
    <w:rsid w:val="004901E2"/>
    <w:rsid w:val="004A080E"/>
    <w:rsid w:val="004A1ABE"/>
    <w:rsid w:val="004B0A8C"/>
    <w:rsid w:val="004C1406"/>
    <w:rsid w:val="004C279A"/>
    <w:rsid w:val="004D262F"/>
    <w:rsid w:val="004D2D22"/>
    <w:rsid w:val="004D3095"/>
    <w:rsid w:val="004D7098"/>
    <w:rsid w:val="004E5BD5"/>
    <w:rsid w:val="004E6CD8"/>
    <w:rsid w:val="004E7821"/>
    <w:rsid w:val="004F22FD"/>
    <w:rsid w:val="004F24B4"/>
    <w:rsid w:val="004F5ED3"/>
    <w:rsid w:val="00504607"/>
    <w:rsid w:val="00506CFD"/>
    <w:rsid w:val="0051024D"/>
    <w:rsid w:val="005142D7"/>
    <w:rsid w:val="00525047"/>
    <w:rsid w:val="0053034D"/>
    <w:rsid w:val="005521D1"/>
    <w:rsid w:val="005723FD"/>
    <w:rsid w:val="005824FB"/>
    <w:rsid w:val="00585362"/>
    <w:rsid w:val="005A4A31"/>
    <w:rsid w:val="005A6302"/>
    <w:rsid w:val="005E0871"/>
    <w:rsid w:val="005F6378"/>
    <w:rsid w:val="005F7B52"/>
    <w:rsid w:val="006143F2"/>
    <w:rsid w:val="00614D8F"/>
    <w:rsid w:val="006213AA"/>
    <w:rsid w:val="00650166"/>
    <w:rsid w:val="00654B92"/>
    <w:rsid w:val="006669C9"/>
    <w:rsid w:val="00682E7E"/>
    <w:rsid w:val="006938A0"/>
    <w:rsid w:val="006A788B"/>
    <w:rsid w:val="006B0B06"/>
    <w:rsid w:val="006E6CBD"/>
    <w:rsid w:val="00702EFD"/>
    <w:rsid w:val="007312F7"/>
    <w:rsid w:val="007401C3"/>
    <w:rsid w:val="00745C1B"/>
    <w:rsid w:val="00752F65"/>
    <w:rsid w:val="0075331A"/>
    <w:rsid w:val="00763E55"/>
    <w:rsid w:val="0076788E"/>
    <w:rsid w:val="00776231"/>
    <w:rsid w:val="00781CB1"/>
    <w:rsid w:val="007869EE"/>
    <w:rsid w:val="00787B24"/>
    <w:rsid w:val="00791399"/>
    <w:rsid w:val="007959A8"/>
    <w:rsid w:val="007A11B5"/>
    <w:rsid w:val="007A6F86"/>
    <w:rsid w:val="007A7023"/>
    <w:rsid w:val="007C7119"/>
    <w:rsid w:val="007D2411"/>
    <w:rsid w:val="007D6829"/>
    <w:rsid w:val="007D6B93"/>
    <w:rsid w:val="0080394E"/>
    <w:rsid w:val="00807219"/>
    <w:rsid w:val="00823E23"/>
    <w:rsid w:val="008266BA"/>
    <w:rsid w:val="008406D5"/>
    <w:rsid w:val="00847314"/>
    <w:rsid w:val="00847E2D"/>
    <w:rsid w:val="00881A38"/>
    <w:rsid w:val="008A06AD"/>
    <w:rsid w:val="008A25C6"/>
    <w:rsid w:val="008C6484"/>
    <w:rsid w:val="008D1CF2"/>
    <w:rsid w:val="008D2452"/>
    <w:rsid w:val="008D44DD"/>
    <w:rsid w:val="008D6331"/>
    <w:rsid w:val="008F127B"/>
    <w:rsid w:val="008F3E39"/>
    <w:rsid w:val="00906B08"/>
    <w:rsid w:val="00907F63"/>
    <w:rsid w:val="00910429"/>
    <w:rsid w:val="00920ECC"/>
    <w:rsid w:val="00923B3B"/>
    <w:rsid w:val="00927D84"/>
    <w:rsid w:val="00944E7F"/>
    <w:rsid w:val="0095291D"/>
    <w:rsid w:val="00971889"/>
    <w:rsid w:val="00976AE8"/>
    <w:rsid w:val="009857FC"/>
    <w:rsid w:val="00990F0B"/>
    <w:rsid w:val="009973EA"/>
    <w:rsid w:val="009B4475"/>
    <w:rsid w:val="009B4BB0"/>
    <w:rsid w:val="009B6EEE"/>
    <w:rsid w:val="009C34D7"/>
    <w:rsid w:val="009C50B4"/>
    <w:rsid w:val="009D6C7F"/>
    <w:rsid w:val="009E1157"/>
    <w:rsid w:val="009E551C"/>
    <w:rsid w:val="009E57FD"/>
    <w:rsid w:val="00A06B43"/>
    <w:rsid w:val="00A10C58"/>
    <w:rsid w:val="00A11038"/>
    <w:rsid w:val="00A22BC6"/>
    <w:rsid w:val="00A30BFD"/>
    <w:rsid w:val="00A36FF8"/>
    <w:rsid w:val="00A43011"/>
    <w:rsid w:val="00A52FEC"/>
    <w:rsid w:val="00A55FD5"/>
    <w:rsid w:val="00A8349A"/>
    <w:rsid w:val="00A837F8"/>
    <w:rsid w:val="00A8414E"/>
    <w:rsid w:val="00A91796"/>
    <w:rsid w:val="00A93A91"/>
    <w:rsid w:val="00AD18EF"/>
    <w:rsid w:val="00AE1896"/>
    <w:rsid w:val="00AE7C19"/>
    <w:rsid w:val="00B00408"/>
    <w:rsid w:val="00B104A6"/>
    <w:rsid w:val="00B30323"/>
    <w:rsid w:val="00B4539E"/>
    <w:rsid w:val="00B45BCF"/>
    <w:rsid w:val="00B51316"/>
    <w:rsid w:val="00B54D48"/>
    <w:rsid w:val="00B566C8"/>
    <w:rsid w:val="00B62732"/>
    <w:rsid w:val="00B7166E"/>
    <w:rsid w:val="00B80DAE"/>
    <w:rsid w:val="00B8188E"/>
    <w:rsid w:val="00B8519C"/>
    <w:rsid w:val="00B91955"/>
    <w:rsid w:val="00BA21EB"/>
    <w:rsid w:val="00BA4255"/>
    <w:rsid w:val="00BB24CB"/>
    <w:rsid w:val="00BB6FC6"/>
    <w:rsid w:val="00BB7693"/>
    <w:rsid w:val="00BE4711"/>
    <w:rsid w:val="00BE68ED"/>
    <w:rsid w:val="00BF406A"/>
    <w:rsid w:val="00C10390"/>
    <w:rsid w:val="00C12C51"/>
    <w:rsid w:val="00C16F66"/>
    <w:rsid w:val="00C2085E"/>
    <w:rsid w:val="00C26929"/>
    <w:rsid w:val="00C33FC0"/>
    <w:rsid w:val="00C43463"/>
    <w:rsid w:val="00C51622"/>
    <w:rsid w:val="00C51B8B"/>
    <w:rsid w:val="00C5407A"/>
    <w:rsid w:val="00C60669"/>
    <w:rsid w:val="00C85917"/>
    <w:rsid w:val="00C874FA"/>
    <w:rsid w:val="00C915EC"/>
    <w:rsid w:val="00C9512E"/>
    <w:rsid w:val="00CA0D8A"/>
    <w:rsid w:val="00CC5957"/>
    <w:rsid w:val="00CD2639"/>
    <w:rsid w:val="00CD3791"/>
    <w:rsid w:val="00CE31B8"/>
    <w:rsid w:val="00D04321"/>
    <w:rsid w:val="00D04C76"/>
    <w:rsid w:val="00D215D8"/>
    <w:rsid w:val="00D324CA"/>
    <w:rsid w:val="00D4238A"/>
    <w:rsid w:val="00D42748"/>
    <w:rsid w:val="00D43FD0"/>
    <w:rsid w:val="00D705E5"/>
    <w:rsid w:val="00D71403"/>
    <w:rsid w:val="00D838D0"/>
    <w:rsid w:val="00D86A66"/>
    <w:rsid w:val="00D876AE"/>
    <w:rsid w:val="00D96EA0"/>
    <w:rsid w:val="00DA3235"/>
    <w:rsid w:val="00DB6E6D"/>
    <w:rsid w:val="00DE04D7"/>
    <w:rsid w:val="00DF00AA"/>
    <w:rsid w:val="00E05A41"/>
    <w:rsid w:val="00E171DC"/>
    <w:rsid w:val="00E21EF7"/>
    <w:rsid w:val="00E36F0E"/>
    <w:rsid w:val="00E50274"/>
    <w:rsid w:val="00E561DA"/>
    <w:rsid w:val="00E71CC4"/>
    <w:rsid w:val="00E95AE4"/>
    <w:rsid w:val="00E97965"/>
    <w:rsid w:val="00EB13D8"/>
    <w:rsid w:val="00EC375C"/>
    <w:rsid w:val="00EE2680"/>
    <w:rsid w:val="00F01F0F"/>
    <w:rsid w:val="00F071DE"/>
    <w:rsid w:val="00F2033D"/>
    <w:rsid w:val="00F42276"/>
    <w:rsid w:val="00F45E86"/>
    <w:rsid w:val="00F46E3A"/>
    <w:rsid w:val="00F46EDA"/>
    <w:rsid w:val="00F51C31"/>
    <w:rsid w:val="00F53EE6"/>
    <w:rsid w:val="00F721EF"/>
    <w:rsid w:val="00F85472"/>
    <w:rsid w:val="00FA6AD2"/>
    <w:rsid w:val="00FB31E2"/>
    <w:rsid w:val="00FB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FEBB"/>
  <w15:chartTrackingRefBased/>
  <w15:docId w15:val="{584CEE1F-C11A-4756-A66A-6CB70F94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</w:pPr>
  </w:style>
  <w:style w:type="paragraph" w:styleId="Nagwek4">
    <w:name w:val="heading 4"/>
    <w:basedOn w:val="Normalny"/>
    <w:next w:val="Normalny"/>
    <w:link w:val="Nagwek4Znak"/>
    <w:uiPriority w:val="9"/>
    <w:qFormat/>
    <w:rsid w:val="00C33FC0"/>
    <w:pPr>
      <w:keepNext/>
      <w:suppressAutoHyphens/>
      <w:spacing w:before="120" w:afterAutospacing="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Wypunktowanie,normalny tekst"/>
    <w:basedOn w:val="Normalny"/>
    <w:link w:val="AkapitzlistZnak"/>
    <w:uiPriority w:val="99"/>
    <w:qFormat/>
    <w:rsid w:val="00E36F0E"/>
    <w:pPr>
      <w:spacing w:before="0" w:afterAutospacing="0"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E36F0E"/>
    <w:rPr>
      <w:color w:val="0000FF"/>
      <w:u w:val="single"/>
    </w:rPr>
  </w:style>
  <w:style w:type="character" w:customStyle="1" w:styleId="AkapitzlistZnak">
    <w:name w:val="Akapit z listą Znak"/>
    <w:aliases w:val="Wypunktowanie Znak,normalny tekst Znak,L1 Znak,Numerowanie Znak,2 heading Znak,A_wyliczenie Znak,K-P_odwolanie Znak,Akapit z listą5 Znak,maz_wyliczenie Znak,opis dzialania Znak,CW_Lista Znak,List Paragraph Znak,Nagłowek 3 Znak"/>
    <w:link w:val="Akapitzlist1"/>
    <w:qFormat/>
    <w:locked/>
    <w:rsid w:val="00E36F0E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CW_Lista,List Paragraph,Preambuła,Akapit z listą BS,Dot pt,F5 List Paragraph,Recommendation,List Paragraph11,lp1,wypunktowanie"/>
    <w:basedOn w:val="Normalny"/>
    <w:qFormat/>
    <w:rsid w:val="00910429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5824FB"/>
    <w:rPr>
      <w:b/>
      <w:bCs/>
      <w:i/>
      <w:iCs/>
      <w:spacing w:val="5"/>
    </w:rPr>
  </w:style>
  <w:style w:type="paragraph" w:customStyle="1" w:styleId="Standard">
    <w:name w:val="Standard"/>
    <w:rsid w:val="00E561DA"/>
    <w:pPr>
      <w:widowControl w:val="0"/>
      <w:suppressAutoHyphens/>
      <w:autoSpaceDE w:val="0"/>
      <w:spacing w:before="0" w:after="0" w:afterAutospacing="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NormalnyWeb">
    <w:name w:val="Normal (Web)"/>
    <w:basedOn w:val="Normalny"/>
    <w:unhideWhenUsed/>
    <w:rsid w:val="00E561DA"/>
    <w:pPr>
      <w:spacing w:before="0" w:afterAutospacing="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C6484"/>
    <w:pPr>
      <w:autoSpaceDE w:val="0"/>
      <w:autoSpaceDN w:val="0"/>
      <w:adjustRightInd w:val="0"/>
      <w:spacing w:before="0" w:after="0" w:afterAutospacing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407A"/>
    <w:rPr>
      <w:b/>
      <w:bCs/>
    </w:rPr>
  </w:style>
  <w:style w:type="character" w:customStyle="1" w:styleId="markedcontent">
    <w:name w:val="markedcontent"/>
    <w:basedOn w:val="Domylnaczcionkaakapitu"/>
    <w:rsid w:val="00B104A6"/>
  </w:style>
  <w:style w:type="character" w:styleId="UyteHipercze">
    <w:name w:val="FollowedHyperlink"/>
    <w:basedOn w:val="Domylnaczcionkaakapitu"/>
    <w:uiPriority w:val="99"/>
    <w:semiHidden/>
    <w:unhideWhenUsed/>
    <w:rsid w:val="008266BA"/>
    <w:rPr>
      <w:color w:val="800080"/>
      <w:u w:val="single"/>
    </w:rPr>
  </w:style>
  <w:style w:type="paragraph" w:customStyle="1" w:styleId="Zwykytekst1">
    <w:name w:val="Zwykły tekst1"/>
    <w:basedOn w:val="Normalny"/>
    <w:rsid w:val="009B4BB0"/>
    <w:pPr>
      <w:suppressAutoHyphens/>
      <w:spacing w:before="0" w:afterAutospacing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9B4BB0"/>
    <w:pPr>
      <w:spacing w:before="0" w:after="0" w:afterAutospacing="0"/>
    </w:pPr>
    <w:rPr>
      <w:rFonts w:ascii="Verdana" w:eastAsia="Times New Roman" w:hAnsi="Verdana" w:cs="Times New Roman"/>
      <w:sz w:val="20"/>
      <w:lang w:eastAsia="pl-PL" w:bidi="en-US"/>
    </w:rPr>
  </w:style>
  <w:style w:type="character" w:customStyle="1" w:styleId="BezodstpwZnak">
    <w:name w:val="Bez odstępów Znak"/>
    <w:link w:val="Bezodstpw"/>
    <w:uiPriority w:val="1"/>
    <w:rsid w:val="009B4BB0"/>
    <w:rPr>
      <w:rFonts w:ascii="Verdana" w:eastAsia="Times New Roman" w:hAnsi="Verdana" w:cs="Times New Roman"/>
      <w:sz w:val="20"/>
      <w:lang w:eastAsia="pl-PL" w:bidi="en-US"/>
    </w:rPr>
  </w:style>
  <w:style w:type="paragraph" w:styleId="Tekstpodstawowywcity3">
    <w:name w:val="Body Text Indent 3"/>
    <w:basedOn w:val="Normalny"/>
    <w:link w:val="Tekstpodstawowywcity3Znak"/>
    <w:unhideWhenUsed/>
    <w:rsid w:val="007A11B5"/>
    <w:pPr>
      <w:suppressAutoHyphens/>
      <w:spacing w:before="0" w:after="120" w:afterAutospacing="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11B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3F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3FC0"/>
  </w:style>
  <w:style w:type="character" w:customStyle="1" w:styleId="Nagwek4Znak">
    <w:name w:val="Nagłówek 4 Znak"/>
    <w:basedOn w:val="Domylnaczcionkaakapitu"/>
    <w:link w:val="Nagwek4"/>
    <w:uiPriority w:val="9"/>
    <w:rsid w:val="00C33FC0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807219"/>
    <w:pPr>
      <w:suppressAutoHyphens/>
      <w:spacing w:before="0" w:afterAutospacing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8072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80721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29FF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3729FF"/>
  </w:style>
  <w:style w:type="paragraph" w:styleId="Stopka">
    <w:name w:val="footer"/>
    <w:basedOn w:val="Normalny"/>
    <w:link w:val="StopkaZnak"/>
    <w:uiPriority w:val="99"/>
    <w:unhideWhenUsed/>
    <w:rsid w:val="003729FF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372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02574-B8AA-424E-A2EF-B7D3C60E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Aneta Witkowska</cp:lastModifiedBy>
  <cp:revision>5</cp:revision>
  <cp:lastPrinted>2022-04-01T07:52:00Z</cp:lastPrinted>
  <dcterms:created xsi:type="dcterms:W3CDTF">2022-04-01T08:01:00Z</dcterms:created>
  <dcterms:modified xsi:type="dcterms:W3CDTF">2022-04-01T15:26:00Z</dcterms:modified>
</cp:coreProperties>
</file>