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6A07" w14:textId="2D611D55" w:rsidR="009B4BB0" w:rsidRDefault="009B4BB0" w:rsidP="009B4BB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6F7299" wp14:editId="2D8C54F0">
            <wp:extent cx="1628775" cy="919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CB7CF8" wp14:editId="06862285">
            <wp:extent cx="1028700" cy="79927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4FA7" w14:textId="77777777" w:rsidR="009B4BB0" w:rsidRDefault="009B4BB0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261B3F4" w14:textId="77777777" w:rsidR="009B4BB0" w:rsidRDefault="009B4BB0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6547836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Załącznik nr 1 do SWZ</w:t>
      </w:r>
    </w:p>
    <w:p w14:paraId="719455C1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62AAB869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(pieczęć  wykonawcy)</w:t>
      </w:r>
    </w:p>
    <w:p w14:paraId="4A71722E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7D3626F9" w14:textId="6C46837D" w:rsidR="00F071DE" w:rsidRPr="000349C2" w:rsidRDefault="00F071DE" w:rsidP="005521D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OFERTA</w:t>
      </w:r>
    </w:p>
    <w:p w14:paraId="21821D9D" w14:textId="682F48B8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="005521D1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Do</w:t>
      </w:r>
    </w:p>
    <w:p w14:paraId="17B6CCF4" w14:textId="7905B3DA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</w:t>
      </w:r>
      <w:r w:rsidR="005521D1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Gmina Milejewo </w:t>
      </w:r>
    </w:p>
    <w:p w14:paraId="5AE179F7" w14:textId="6AD19972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</w:t>
      </w:r>
      <w:r w:rsidR="005521D1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</w:t>
      </w:r>
      <w:r w:rsidR="005521D1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>ul. Elbląska 47</w:t>
      </w:r>
    </w:p>
    <w:p w14:paraId="1710E3F5" w14:textId="05F88FF2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</w:t>
      </w:r>
      <w:r w:rsidR="005521D1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</w:t>
      </w:r>
      <w:r w:rsidRPr="000349C2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>82-316 Milejewo</w:t>
      </w:r>
    </w:p>
    <w:p w14:paraId="7E05DEB4" w14:textId="77777777" w:rsidR="00F071DE" w:rsidRPr="000349C2" w:rsidRDefault="00F071DE" w:rsidP="008C6484">
      <w:pPr>
        <w:widowControl w:val="0"/>
        <w:numPr>
          <w:ilvl w:val="0"/>
          <w:numId w:val="8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423DA224" w14:textId="77777777" w:rsidR="00F071DE" w:rsidRPr="000349C2" w:rsidRDefault="00F071DE" w:rsidP="00F071D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34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25614A45" w14:textId="01A3B5D4" w:rsidR="009B4BB0" w:rsidRPr="009B4BB0" w:rsidRDefault="00A8349A" w:rsidP="009B4BB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="009B4BB0" w:rsidRPr="009B4BB0">
        <w:rPr>
          <w:rFonts w:ascii="Times New Roman" w:hAnsi="Times New Roman" w:cs="Times New Roman"/>
          <w:b/>
          <w:sz w:val="24"/>
          <w:szCs w:val="24"/>
        </w:rPr>
        <w:t>MY NIŻEJ WSKAZAN</w:t>
      </w:r>
      <w:r>
        <w:rPr>
          <w:rFonts w:ascii="Times New Roman" w:hAnsi="Times New Roman" w:cs="Times New Roman"/>
          <w:b/>
          <w:sz w:val="24"/>
          <w:szCs w:val="24"/>
        </w:rPr>
        <w:t>Y/I</w:t>
      </w:r>
      <w:r w:rsidR="009B4BB0" w:rsidRPr="009B4BB0">
        <w:rPr>
          <w:rFonts w:ascii="Times New Roman" w:hAnsi="Times New Roman" w:cs="Times New Roman"/>
          <w:b/>
          <w:sz w:val="24"/>
          <w:szCs w:val="24"/>
        </w:rPr>
        <w:t>:</w:t>
      </w:r>
    </w:p>
    <w:p w14:paraId="206AFDA1" w14:textId="77777777" w:rsidR="009B4BB0" w:rsidRPr="009B4BB0" w:rsidRDefault="009B4BB0" w:rsidP="009B4BB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90C4AF" w14:textId="22084E7D" w:rsidR="009B4BB0" w:rsidRPr="009B4BB0" w:rsidRDefault="009B4BB0" w:rsidP="009B4BB0">
      <w:pPr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23D63415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B98E08B" w14:textId="77777777" w:rsidR="009B4BB0" w:rsidRPr="009B4BB0" w:rsidRDefault="009B4BB0" w:rsidP="009B4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B294F" w14:textId="33B7DA3E" w:rsidR="009B4BB0" w:rsidRPr="009B4BB0" w:rsidRDefault="009B4BB0" w:rsidP="009B4BB0">
      <w:pPr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14:paraId="729C9C6E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D2A14E7" w14:textId="77777777" w:rsidR="009B4BB0" w:rsidRPr="009B4BB0" w:rsidRDefault="009B4BB0" w:rsidP="009B4BB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70E651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wpisanym do </w:t>
      </w:r>
      <w:r w:rsidRPr="009B4BB0">
        <w:rPr>
          <w:rFonts w:ascii="Times New Roman" w:hAnsi="Times New Roman" w:cs="Times New Roman"/>
          <w:b/>
          <w:sz w:val="24"/>
          <w:szCs w:val="24"/>
          <w:lang w:eastAsia="pl-PL"/>
        </w:rPr>
        <w:t>Centralnej Ewidencji Działalności Gospodarczej</w:t>
      </w:r>
    </w:p>
    <w:p w14:paraId="504089C4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, REGON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56F203F6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8ED374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zarejestrowanego w Sądzie Rejonowym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 wpisanego do </w:t>
      </w:r>
      <w:r w:rsidRPr="009B4BB0">
        <w:rPr>
          <w:rFonts w:ascii="Times New Roman" w:hAnsi="Times New Roman" w:cs="Times New Roman"/>
          <w:b/>
          <w:sz w:val="24"/>
          <w:szCs w:val="24"/>
          <w:lang w:eastAsia="pl-PL"/>
        </w:rPr>
        <w:t>Krajowego Rejestru Sądowego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 pod numerem </w:t>
      </w:r>
      <w:r w:rsidRPr="009B4BB0">
        <w:rPr>
          <w:rFonts w:ascii="Times New Roman" w:hAnsi="Times New Roman" w:cs="Times New Roman"/>
          <w:sz w:val="24"/>
          <w:szCs w:val="24"/>
        </w:rPr>
        <w:t>……..……………………………………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wysokość kapitału zakładowego * (</w:t>
      </w:r>
      <w:r w:rsidRPr="009B4BB0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0B52CFE0" w14:textId="77777777" w:rsidR="009B4BB0" w:rsidRPr="009B4BB0" w:rsidRDefault="009B4BB0" w:rsidP="009B4BB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FCDECC" w14:textId="1A95977C" w:rsidR="009B4BB0" w:rsidRPr="005521D1" w:rsidRDefault="009B4BB0" w:rsidP="005521D1">
      <w:pPr>
        <w:spacing w:before="1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w odpowiedzi na ogłoszenie w trybie podstawowym bez negocjacji, o którym mowa w art. 275 pkt 1 ustawy 11 września 2019 r. Prawo zamówień publicznych (tekst jedn. Dz. U. z 2021 r. poz. 1129 ze zm.) na zadanie: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 „Budowa </w:t>
      </w:r>
      <w:r w:rsidR="005521D1"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 w:rsidR="005521D1"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 w:rsidR="005521D1">
        <w:rPr>
          <w:rFonts w:ascii="Times New Roman" w:hAnsi="Times New Roman" w:cs="Times New Roman"/>
          <w:b/>
          <w:sz w:val="24"/>
          <w:szCs w:val="24"/>
        </w:rPr>
        <w:t xml:space="preserve"> - sportowego </w:t>
      </w:r>
      <w:r w:rsidR="000C2286">
        <w:rPr>
          <w:rFonts w:ascii="Times New Roman" w:hAnsi="Times New Roman" w:cs="Times New Roman"/>
          <w:b/>
          <w:sz w:val="24"/>
          <w:szCs w:val="24"/>
        </w:rPr>
        <w:br/>
      </w:r>
      <w:r w:rsidR="005521D1">
        <w:rPr>
          <w:rFonts w:ascii="Times New Roman" w:hAnsi="Times New Roman" w:cs="Times New Roman"/>
          <w:b/>
          <w:sz w:val="24"/>
          <w:szCs w:val="24"/>
        </w:rPr>
        <w:t>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” w formule zaprojektuj i wybuduj </w:t>
      </w:r>
    </w:p>
    <w:p w14:paraId="02FC2A87" w14:textId="77777777" w:rsidR="009B4BB0" w:rsidRPr="009B4BB0" w:rsidRDefault="009B4BB0" w:rsidP="009B4BB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F83E88" w14:textId="00832531" w:rsidR="009B4BB0" w:rsidRPr="009B4BB0" w:rsidRDefault="009B4BB0" w:rsidP="009B4BB0">
      <w:pPr>
        <w:pStyle w:val="Zwykytekst1"/>
        <w:numPr>
          <w:ilvl w:val="2"/>
          <w:numId w:val="28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SKŁADAM</w:t>
      </w:r>
      <w:r w:rsidR="00A8349A" w:rsidRPr="00A8349A">
        <w:rPr>
          <w:rFonts w:ascii="Times New Roman" w:hAnsi="Times New Roman" w:cs="Times New Roman"/>
          <w:b/>
          <w:sz w:val="24"/>
          <w:szCs w:val="24"/>
        </w:rPr>
        <w:t>/</w:t>
      </w:r>
      <w:r w:rsidRPr="009B4BB0">
        <w:rPr>
          <w:rFonts w:ascii="Times New Roman" w:hAnsi="Times New Roman" w:cs="Times New Roman"/>
          <w:b/>
          <w:sz w:val="24"/>
          <w:szCs w:val="24"/>
        </w:rPr>
        <w:t>Y OFERTĘ</w:t>
      </w:r>
      <w:r w:rsidRPr="009B4BB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</w:t>
      </w:r>
    </w:p>
    <w:p w14:paraId="3483B7CF" w14:textId="5D1C1D1C" w:rsidR="009B4BB0" w:rsidRPr="009B4BB0" w:rsidRDefault="009B4BB0" w:rsidP="009B4BB0">
      <w:pPr>
        <w:pStyle w:val="Zwykytekst1"/>
        <w:numPr>
          <w:ilvl w:val="2"/>
          <w:numId w:val="28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OŚWIADCZAM</w:t>
      </w:r>
      <w:r w:rsidR="00A8349A">
        <w:rPr>
          <w:rFonts w:ascii="Times New Roman" w:hAnsi="Times New Roman" w:cs="Times New Roman"/>
          <w:b/>
          <w:sz w:val="24"/>
          <w:szCs w:val="24"/>
        </w:rPr>
        <w:t>/</w:t>
      </w:r>
      <w:r w:rsidRPr="009B4BB0">
        <w:rPr>
          <w:rFonts w:ascii="Times New Roman" w:hAnsi="Times New Roman" w:cs="Times New Roman"/>
          <w:b/>
          <w:sz w:val="24"/>
          <w:szCs w:val="24"/>
        </w:rPr>
        <w:t>Y,</w:t>
      </w:r>
      <w:r w:rsidRPr="009B4BB0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(SWZ) oraz wyjaśnieniami i zmianami SWZ przekazanymi przez Zamawiającego i uznajemy się za związanych określonymi w nich postanowieniami i zasadami postępowania nr </w:t>
      </w:r>
      <w:r w:rsidR="005521D1" w:rsidRPr="004F54FD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0C2286" w:rsidRPr="004F54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521D1" w:rsidRPr="004F54FD">
        <w:rPr>
          <w:rFonts w:ascii="Times New Roman" w:hAnsi="Times New Roman" w:cs="Times New Roman"/>
          <w:b/>
          <w:bCs/>
          <w:sz w:val="24"/>
          <w:szCs w:val="24"/>
        </w:rPr>
        <w:t>2022.AW</w:t>
      </w:r>
    </w:p>
    <w:p w14:paraId="3C2F46DB" w14:textId="2C72094C" w:rsidR="009B4BB0" w:rsidRPr="009B4BB0" w:rsidRDefault="00A8349A" w:rsidP="009B4BB0">
      <w:pPr>
        <w:pStyle w:val="Zwykytekst1"/>
        <w:numPr>
          <w:ilvl w:val="2"/>
          <w:numId w:val="28"/>
        </w:num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OFERUJĘ/</w:t>
      </w:r>
      <w:r w:rsidR="009B4BB0" w:rsidRPr="009B4BB0">
        <w:rPr>
          <w:rFonts w:ascii="Times New Roman" w:hAnsi="Times New Roman" w:cs="Times New Roman"/>
          <w:b/>
          <w:iCs/>
          <w:sz w:val="24"/>
          <w:szCs w:val="24"/>
        </w:rPr>
        <w:t xml:space="preserve">MY </w:t>
      </w:r>
      <w:r w:rsidR="009B4BB0" w:rsidRPr="009B4BB0">
        <w:rPr>
          <w:rFonts w:ascii="Times New Roman" w:hAnsi="Times New Roman" w:cs="Times New Roman"/>
          <w:sz w:val="24"/>
          <w:szCs w:val="24"/>
        </w:rPr>
        <w:t xml:space="preserve"> wykonanie zamówienia zgodnie z wymaganiami specyfikacji warunków zamówienia </w:t>
      </w:r>
      <w:r w:rsidR="009B4BB0" w:rsidRPr="009B4BB0">
        <w:rPr>
          <w:rFonts w:ascii="Times New Roman" w:hAnsi="Times New Roman" w:cs="Times New Roman"/>
          <w:b/>
          <w:sz w:val="24"/>
          <w:szCs w:val="24"/>
        </w:rPr>
        <w:t>za cenę ryczałtową</w:t>
      </w:r>
      <w:r w:rsidR="009B4BB0" w:rsidRPr="009B4BB0">
        <w:rPr>
          <w:rFonts w:ascii="Times New Roman" w:hAnsi="Times New Roman" w:cs="Times New Roman"/>
          <w:sz w:val="24"/>
          <w:szCs w:val="24"/>
        </w:rPr>
        <w:t xml:space="preserve"> w wysokości: </w:t>
      </w:r>
    </w:p>
    <w:p w14:paraId="7CBE2469" w14:textId="77777777" w:rsidR="009B4BB0" w:rsidRPr="009B4BB0" w:rsidRDefault="009B4BB0" w:rsidP="009B4BB0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87BCB8" w14:textId="77777777" w:rsidR="009B4BB0" w:rsidRPr="009B4BB0" w:rsidRDefault="009B4BB0" w:rsidP="009B4BB0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</w:p>
    <w:p w14:paraId="635F99F6" w14:textId="77777777" w:rsidR="009B4BB0" w:rsidRPr="009B4BB0" w:rsidRDefault="009B4BB0" w:rsidP="009B4BB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1 – Wartość dokumentacji projektowo- kosztorysowej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9B4BB0" w:rsidRPr="009B4BB0" w14:paraId="7C8F9147" w14:textId="77777777" w:rsidTr="00B8519C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A25845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212A1B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za etap I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BE3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12208987" w14:textId="77777777" w:rsidTr="00B8519C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C54B61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E98201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624A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9B4BB0" w:rsidRPr="009B4BB0" w14:paraId="264888D5" w14:textId="77777777" w:rsidTr="00B8519C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48AEF4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6C6EE0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75F8" w14:textId="77777777" w:rsidR="009B4BB0" w:rsidRPr="009B4BB0" w:rsidRDefault="009B4BB0" w:rsidP="00B8519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685D0E35" w14:textId="77777777" w:rsidTr="00B8519C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B60FD9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8AC1B6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40B5" w14:textId="77777777" w:rsidR="009B4BB0" w:rsidRPr="009B4BB0" w:rsidRDefault="009B4BB0" w:rsidP="00B8519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17D56125" w14:textId="77777777" w:rsidTr="00B8519C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F6F8C5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B27E87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62A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BB0" w:rsidRPr="009B4BB0" w14:paraId="0D063FD2" w14:textId="77777777" w:rsidTr="00B8519C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FC93E4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C28EA9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słownie brutto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B48D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 …………………………)</w:t>
            </w:r>
          </w:p>
        </w:tc>
      </w:tr>
    </w:tbl>
    <w:p w14:paraId="43CB106A" w14:textId="77777777" w:rsidR="009B4BB0" w:rsidRPr="009B4BB0" w:rsidRDefault="009B4BB0" w:rsidP="009B4BB0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418407" w14:textId="77777777" w:rsidR="009B4BB0" w:rsidRPr="009B4BB0" w:rsidRDefault="009B4BB0" w:rsidP="009B4BB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2- Wartość robót budowlanych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9B4BB0" w:rsidRPr="009B4BB0" w14:paraId="45325079" w14:textId="77777777" w:rsidTr="00B8519C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72F25C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C889E3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netto za etap II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AD5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4DF95435" w14:textId="77777777" w:rsidTr="00B8519C">
        <w:trPr>
          <w:trHeight w:val="6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61CA8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C625AF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7D72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</w:p>
        </w:tc>
      </w:tr>
      <w:tr w:rsidR="009B4BB0" w:rsidRPr="009B4BB0" w14:paraId="761CF4C8" w14:textId="77777777" w:rsidTr="00B8519C">
        <w:trPr>
          <w:trHeight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204E44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677ECF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1FF" w14:textId="77777777" w:rsidR="009B4BB0" w:rsidRPr="009B4BB0" w:rsidRDefault="009B4BB0" w:rsidP="00B8519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6FE69247" w14:textId="77777777" w:rsidTr="00B8519C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E791FE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D8A880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E733" w14:textId="77777777" w:rsidR="009B4BB0" w:rsidRPr="009B4BB0" w:rsidRDefault="009B4BB0" w:rsidP="00B8519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606DF5FF" w14:textId="77777777" w:rsidTr="00B8519C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869D35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49FE59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587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BB0" w:rsidRPr="009B4BB0" w14:paraId="7E958FD9" w14:textId="77777777" w:rsidTr="00B8519C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831C30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DD5480" w14:textId="77777777" w:rsidR="009B4BB0" w:rsidRPr="00A8349A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E1A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(…………………………………)</w:t>
            </w:r>
          </w:p>
        </w:tc>
      </w:tr>
    </w:tbl>
    <w:p w14:paraId="4ABC60F5" w14:textId="77777777" w:rsidR="009B4BB0" w:rsidRPr="009B4BB0" w:rsidRDefault="009B4BB0" w:rsidP="009B4BB0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E06AD9" w14:textId="77777777" w:rsidR="009B4BB0" w:rsidRPr="009B4BB0" w:rsidRDefault="009B4BB0" w:rsidP="009B4BB0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6FEA7D" w14:textId="77777777" w:rsidR="009B4BB0" w:rsidRPr="009B4BB0" w:rsidRDefault="009B4BB0" w:rsidP="009B4BB0">
      <w:pPr>
        <w:pStyle w:val="Akapitzlist"/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838737" w14:textId="77777777" w:rsidR="009B4BB0" w:rsidRPr="009B4BB0" w:rsidRDefault="009B4BB0" w:rsidP="009B4BB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Tabela 3 -Wartość razem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267"/>
        <w:gridCol w:w="4252"/>
      </w:tblGrid>
      <w:tr w:rsidR="009B4BB0" w:rsidRPr="009B4BB0" w14:paraId="41460D47" w14:textId="77777777" w:rsidTr="00B8519C">
        <w:trPr>
          <w:trHeight w:val="76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E71F99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B40986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etap I  </w:t>
            </w:r>
          </w:p>
          <w:p w14:paraId="55DE2475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 xml:space="preserve">(wartość z tabeli 1 poz.5)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FC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1741ACC6" w14:textId="77777777" w:rsidTr="00B8519C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782C71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4DC81D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etap II</w:t>
            </w:r>
          </w:p>
          <w:p w14:paraId="7B02CAF0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(wartość z tabeli 2 poz.5)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130" w14:textId="77777777" w:rsidR="009B4BB0" w:rsidRPr="009B4BB0" w:rsidRDefault="009B4BB0" w:rsidP="00B8519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B0" w:rsidRPr="009B4BB0" w14:paraId="7BF2911E" w14:textId="77777777" w:rsidTr="00B8519C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8DF5B4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17E90F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oferty brutto</w:t>
            </w:r>
          </w:p>
          <w:p w14:paraId="6254C927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(poz.1 + poz. 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BCD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BB0" w:rsidRPr="009B4BB0" w14:paraId="1A2EFDC3" w14:textId="77777777" w:rsidTr="00B8519C">
        <w:trPr>
          <w:trHeight w:val="7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B63073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6D6BB2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słownie cena oferty brutto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CD1" w14:textId="77777777" w:rsidR="009B4BB0" w:rsidRPr="009B4BB0" w:rsidRDefault="009B4BB0" w:rsidP="00B8519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( ……………………………..)</w:t>
            </w:r>
          </w:p>
        </w:tc>
      </w:tr>
    </w:tbl>
    <w:p w14:paraId="17C9E188" w14:textId="77777777" w:rsidR="009B4BB0" w:rsidRPr="009B4BB0" w:rsidRDefault="009B4BB0" w:rsidP="009B4BB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36DDE105" w14:textId="77777777" w:rsidR="009B4BB0" w:rsidRPr="009B4BB0" w:rsidRDefault="009B4BB0" w:rsidP="009B4BB0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  <w:r w:rsidRPr="009B4BB0">
        <w:rPr>
          <w:rFonts w:ascii="Times New Roman" w:hAnsi="Times New Roman" w:cs="Times New Roman"/>
          <w:b/>
          <w:bCs/>
          <w:i/>
        </w:rPr>
        <w:t>UWAGA:</w:t>
      </w:r>
      <w:r w:rsidRPr="009B4BB0">
        <w:rPr>
          <w:rFonts w:ascii="Times New Roman" w:hAnsi="Times New Roman" w:cs="Times New Roman"/>
          <w:i/>
        </w:rPr>
        <w:t xml:space="preserve">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14:paraId="790E42A5" w14:textId="77777777" w:rsidR="009B4BB0" w:rsidRPr="009B4BB0" w:rsidRDefault="009B4BB0" w:rsidP="009B4BB0">
      <w:pPr>
        <w:pStyle w:val="Akapitzlist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1FBF3C" w14:textId="77777777" w:rsidR="009B4BB0" w:rsidRPr="009B4BB0" w:rsidRDefault="009B4BB0" w:rsidP="009B4BB0">
      <w:pPr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Informuję/my, że złożona oferta 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>(skreślić niewłaściwe)</w:t>
      </w:r>
    </w:p>
    <w:p w14:paraId="63F82E0C" w14:textId="77777777" w:rsidR="009B4BB0" w:rsidRPr="009B4BB0" w:rsidRDefault="009B4BB0" w:rsidP="009B4BB0">
      <w:pPr>
        <w:pStyle w:val="Akapitzlist"/>
        <w:spacing w:before="6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5134761"/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B4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prowadzi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 xml:space="preserve"> do powstania u zamawiającego obowiązku podatkowego zgodnie z przepisami o podatku od towarów i usług;</w:t>
      </w:r>
    </w:p>
    <w:p w14:paraId="430B669D" w14:textId="77777777" w:rsidR="009B4BB0" w:rsidRPr="009B4BB0" w:rsidRDefault="009B4BB0" w:rsidP="009B4BB0">
      <w:pPr>
        <w:pStyle w:val="Akapitzlist"/>
        <w:spacing w:before="60" w:after="12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B0">
        <w:rPr>
          <w:rFonts w:ascii="Times New Roman" w:hAnsi="Times New Roman" w:cs="Times New Roman"/>
          <w:b/>
          <w:color w:val="000000"/>
          <w:sz w:val="24"/>
          <w:szCs w:val="24"/>
        </w:rPr>
        <w:t>- prowadzi</w:t>
      </w:r>
      <w:r w:rsidRPr="009B4BB0">
        <w:rPr>
          <w:rFonts w:ascii="Times New Roman" w:hAnsi="Times New Roman" w:cs="Times New Roman"/>
          <w:color w:val="000000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06"/>
        <w:gridCol w:w="2477"/>
        <w:gridCol w:w="2714"/>
      </w:tblGrid>
      <w:tr w:rsidR="009B4BB0" w:rsidRPr="009B4BB0" w14:paraId="519BCEC5" w14:textId="77777777" w:rsidTr="00B8519C">
        <w:tc>
          <w:tcPr>
            <w:tcW w:w="559" w:type="dxa"/>
            <w:shd w:val="pct12" w:color="auto" w:fill="auto"/>
          </w:tcPr>
          <w:bookmarkEnd w:id="0"/>
          <w:p w14:paraId="276C703A" w14:textId="77777777" w:rsidR="009B4BB0" w:rsidRPr="009B4BB0" w:rsidRDefault="009B4BB0" w:rsidP="00B8519C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Lp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061A16B9" w14:textId="77777777" w:rsidR="009B4BB0" w:rsidRPr="009B4BB0" w:rsidRDefault="009B4BB0" w:rsidP="00B8519C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31E66CC8" w14:textId="77777777" w:rsidR="009B4BB0" w:rsidRPr="009B4BB0" w:rsidRDefault="009B4BB0" w:rsidP="00B8519C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Wartość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bez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kwoty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6FE8099F" w14:textId="77777777" w:rsidR="009B4BB0" w:rsidRPr="009B4BB0" w:rsidRDefault="009B4BB0" w:rsidP="00B8519C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Stawka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podatku</w:t>
            </w:r>
            <w:proofErr w:type="spellEnd"/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Vat</w:t>
            </w:r>
          </w:p>
          <w:p w14:paraId="33C61837" w14:textId="77777777" w:rsidR="009B4BB0" w:rsidRPr="009B4BB0" w:rsidRDefault="009B4BB0" w:rsidP="00B8519C">
            <w:pPr>
              <w:pStyle w:val="Bezodstpw"/>
              <w:spacing w:before="60" w:after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9B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(%)</w:t>
            </w:r>
          </w:p>
        </w:tc>
      </w:tr>
      <w:tr w:rsidR="009B4BB0" w:rsidRPr="009B4BB0" w14:paraId="51DC7197" w14:textId="77777777" w:rsidTr="00B8519C">
        <w:tc>
          <w:tcPr>
            <w:tcW w:w="559" w:type="dxa"/>
            <w:shd w:val="clear" w:color="auto" w:fill="auto"/>
          </w:tcPr>
          <w:p w14:paraId="61583EC5" w14:textId="77777777" w:rsidR="009B4BB0" w:rsidRPr="009B4BB0" w:rsidRDefault="009B4BB0" w:rsidP="00B8519C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10" w:type="dxa"/>
            <w:shd w:val="clear" w:color="auto" w:fill="auto"/>
          </w:tcPr>
          <w:p w14:paraId="116CF84A" w14:textId="77777777" w:rsidR="009B4BB0" w:rsidRPr="009B4BB0" w:rsidRDefault="009B4BB0" w:rsidP="00B8519C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14:paraId="1C7DF7DE" w14:textId="77777777" w:rsidR="009B4BB0" w:rsidRPr="009B4BB0" w:rsidRDefault="009B4BB0" w:rsidP="00B8519C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79" w:type="dxa"/>
          </w:tcPr>
          <w:p w14:paraId="279AAFFB" w14:textId="77777777" w:rsidR="009B4BB0" w:rsidRPr="009B4BB0" w:rsidRDefault="009B4BB0" w:rsidP="00B8519C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17" w:type="dxa"/>
            <w:shd w:val="clear" w:color="auto" w:fill="auto"/>
          </w:tcPr>
          <w:p w14:paraId="745DE9BA" w14:textId="77777777" w:rsidR="009B4BB0" w:rsidRPr="009B4BB0" w:rsidRDefault="009B4BB0" w:rsidP="00B8519C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10FE92C9" w14:textId="77777777" w:rsidR="009B4BB0" w:rsidRPr="009B4BB0" w:rsidRDefault="009B4BB0" w:rsidP="009B4BB0">
      <w:pPr>
        <w:pStyle w:val="Default"/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9B4BB0">
        <w:rPr>
          <w:rFonts w:ascii="Times New Roman" w:hAnsi="Times New Roman" w:cs="Times New Roman"/>
        </w:rPr>
        <w:t>Oświadczam/y, że niewypełnienie formularza oferty w zakresie wskazanym powyżej oznacza, że złożenie oferty nie prowadzi do powstania obowiązku podatkowego po stronie zamawiającego.</w:t>
      </w:r>
    </w:p>
    <w:p w14:paraId="1151F633" w14:textId="77777777" w:rsidR="009B4BB0" w:rsidRPr="009B4BB0" w:rsidRDefault="009B4BB0" w:rsidP="009B4B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B4BB0">
        <w:rPr>
          <w:rFonts w:ascii="Times New Roman" w:hAnsi="Times New Roman" w:cs="Times New Roman"/>
        </w:rPr>
        <w:t xml:space="preserve">3.2. </w:t>
      </w:r>
      <w:r w:rsidRPr="009B4BB0">
        <w:rPr>
          <w:rFonts w:ascii="Times New Roman" w:hAnsi="Times New Roman" w:cs="Times New Roman"/>
          <w:color w:val="auto"/>
        </w:rPr>
        <w:t xml:space="preserve">Oświadczam/y, że na roboty budowlane objęte przedmiotem zamówienia udzielam/y gwarancji jakości i rękojmię za wady i na okres </w:t>
      </w:r>
    </w:p>
    <w:p w14:paraId="105EB974" w14:textId="77777777" w:rsidR="009B4BB0" w:rsidRPr="009B4BB0" w:rsidRDefault="009B4BB0" w:rsidP="009B4BB0">
      <w:pPr>
        <w:pStyle w:val="Default"/>
        <w:ind w:left="397"/>
        <w:jc w:val="both"/>
        <w:rPr>
          <w:rFonts w:ascii="Times New Roman" w:hAnsi="Times New Roman" w:cs="Times New Roman"/>
          <w:color w:val="auto"/>
        </w:rPr>
      </w:pPr>
    </w:p>
    <w:p w14:paraId="1CFD5017" w14:textId="77777777" w:rsidR="009B4BB0" w:rsidRPr="009B4BB0" w:rsidRDefault="009B4BB0" w:rsidP="009B4BB0">
      <w:pPr>
        <w:pStyle w:val="Default"/>
        <w:ind w:left="397"/>
        <w:rPr>
          <w:rFonts w:ascii="Times New Roman" w:hAnsi="Times New Roman" w:cs="Times New Roman"/>
          <w:b/>
          <w:color w:val="auto"/>
        </w:rPr>
      </w:pPr>
      <w:r w:rsidRPr="009B4BB0">
        <w:rPr>
          <w:rFonts w:ascii="Times New Roman" w:hAnsi="Times New Roman" w:cs="Times New Roman"/>
          <w:color w:val="auto"/>
        </w:rPr>
        <w:t xml:space="preserve">                                                 ……………………. </w:t>
      </w:r>
      <w:r w:rsidRPr="009B4BB0">
        <w:rPr>
          <w:rFonts w:ascii="Times New Roman" w:hAnsi="Times New Roman" w:cs="Times New Roman"/>
          <w:b/>
          <w:color w:val="auto"/>
        </w:rPr>
        <w:t>miesięcy</w:t>
      </w:r>
    </w:p>
    <w:p w14:paraId="3CF637A1" w14:textId="77777777" w:rsidR="009B4BB0" w:rsidRPr="009B4BB0" w:rsidRDefault="009B4BB0" w:rsidP="009B4BB0">
      <w:pPr>
        <w:pStyle w:val="Default"/>
        <w:ind w:left="397"/>
        <w:jc w:val="both"/>
        <w:rPr>
          <w:rFonts w:ascii="Times New Roman" w:hAnsi="Times New Roman" w:cs="Times New Roman"/>
          <w:color w:val="auto"/>
        </w:rPr>
      </w:pPr>
    </w:p>
    <w:p w14:paraId="2267FF7D" w14:textId="77777777" w:rsidR="009B4BB0" w:rsidRPr="009B4BB0" w:rsidRDefault="009B4BB0" w:rsidP="009B4BB0">
      <w:pPr>
        <w:pStyle w:val="Default"/>
        <w:spacing w:line="276" w:lineRule="auto"/>
        <w:ind w:left="397"/>
        <w:jc w:val="both"/>
        <w:rPr>
          <w:rFonts w:ascii="Times New Roman" w:hAnsi="Times New Roman" w:cs="Times New Roman"/>
          <w:color w:val="auto"/>
        </w:rPr>
      </w:pPr>
    </w:p>
    <w:p w14:paraId="0AC135A1" w14:textId="77777777" w:rsidR="009B4BB0" w:rsidRPr="009B4BB0" w:rsidRDefault="009B4BB0" w:rsidP="009B4BB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W przypadku niewypełnienia w formularzu ofertowym pola określającego długość okresu gwarancji, oświadczamy, że  jest to równoznaczne z udzieleniem 36 miesięcznego okresu gwarancji i rękojmi za wady na roboty budowlane objęte przedmiotem zamówienia.</w:t>
      </w:r>
    </w:p>
    <w:p w14:paraId="31332573" w14:textId="77777777" w:rsidR="009B4BB0" w:rsidRPr="009B4BB0" w:rsidRDefault="009B4BB0" w:rsidP="009B4BB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307CF4" w14:textId="556832A5" w:rsidR="009B4BB0" w:rsidRPr="009B4BB0" w:rsidRDefault="00A8349A" w:rsidP="009B4BB0">
      <w:pPr>
        <w:pStyle w:val="Zwykytekst1"/>
        <w:numPr>
          <w:ilvl w:val="2"/>
          <w:numId w:val="28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ZOBOWIĄZUJĘ/</w:t>
      </w:r>
      <w:r w:rsidR="009B4BB0" w:rsidRPr="009B4BB0">
        <w:rPr>
          <w:rFonts w:ascii="Times New Roman" w:hAnsi="Times New Roman" w:cs="Times New Roman"/>
          <w:b/>
          <w:sz w:val="24"/>
          <w:szCs w:val="24"/>
        </w:rPr>
        <w:t>MY SIĘ</w:t>
      </w:r>
      <w:r w:rsidR="009B4BB0" w:rsidRPr="009B4BB0">
        <w:rPr>
          <w:rFonts w:ascii="Times New Roman" w:hAnsi="Times New Roman" w:cs="Times New Roman"/>
          <w:sz w:val="24"/>
          <w:szCs w:val="24"/>
        </w:rPr>
        <w:t xml:space="preserve"> do wykonania przedmiotu zamówienia </w:t>
      </w:r>
      <w:r w:rsidR="009B4BB0"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w terminie określonym w SWZ </w:t>
      </w:r>
    </w:p>
    <w:p w14:paraId="69365DC0" w14:textId="5498FC1F" w:rsidR="009B4BB0" w:rsidRPr="009B4BB0" w:rsidRDefault="009B4BB0" w:rsidP="009B4BB0">
      <w:pPr>
        <w:pStyle w:val="Zwykytekst1"/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49A">
        <w:rPr>
          <w:rFonts w:ascii="Times New Roman" w:hAnsi="Times New Roman" w:cs="Times New Roman"/>
          <w:b/>
          <w:sz w:val="24"/>
          <w:szCs w:val="24"/>
        </w:rPr>
        <w:t>AKCEPTUJĘ/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Pr="009B4BB0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 Specyfikacji Warunków Zamówienia </w:t>
      </w:r>
    </w:p>
    <w:p w14:paraId="65B78908" w14:textId="0C0D1658" w:rsidR="009B4BB0" w:rsidRPr="009B4BB0" w:rsidRDefault="009B4BB0" w:rsidP="009B4BB0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>6.</w:t>
      </w:r>
      <w:r w:rsidRPr="009B4BB0">
        <w:rPr>
          <w:rFonts w:ascii="Times New Roman" w:hAnsi="Times New Roman" w:cs="Times New Roman"/>
          <w:b/>
          <w:sz w:val="24"/>
          <w:szCs w:val="24"/>
        </w:rPr>
        <w:tab/>
        <w:t>JESTE</w:t>
      </w:r>
      <w:r w:rsidR="00A8349A">
        <w:rPr>
          <w:rFonts w:ascii="Times New Roman" w:hAnsi="Times New Roman" w:cs="Times New Roman"/>
          <w:b/>
          <w:sz w:val="24"/>
          <w:szCs w:val="24"/>
        </w:rPr>
        <w:t>M/</w:t>
      </w:r>
      <w:r w:rsidRPr="009B4BB0">
        <w:rPr>
          <w:rFonts w:ascii="Times New Roman" w:hAnsi="Times New Roman" w:cs="Times New Roman"/>
          <w:b/>
          <w:sz w:val="24"/>
          <w:szCs w:val="24"/>
        </w:rPr>
        <w:t>ŚMY</w:t>
      </w:r>
      <w:r w:rsidRPr="009B4BB0">
        <w:rPr>
          <w:rFonts w:ascii="Times New Roman" w:hAnsi="Times New Roman" w:cs="Times New Roman"/>
          <w:sz w:val="24"/>
          <w:szCs w:val="24"/>
        </w:rPr>
        <w:t xml:space="preserve"> związani ofertą przez czas wskazany w Specyfikacji Warunków Zamówienia.</w:t>
      </w:r>
    </w:p>
    <w:p w14:paraId="4D10E287" w14:textId="77777777" w:rsidR="009B4BB0" w:rsidRPr="009B4BB0" w:rsidRDefault="009B4BB0" w:rsidP="009B4BB0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4143"/>
      </w:tblGrid>
      <w:tr w:rsidR="009B4BB0" w:rsidRPr="009B4BB0" w14:paraId="3291B9C0" w14:textId="77777777" w:rsidTr="00B8519C">
        <w:tc>
          <w:tcPr>
            <w:tcW w:w="4439" w:type="dxa"/>
          </w:tcPr>
          <w:p w14:paraId="1BCF4118" w14:textId="77777777" w:rsidR="009B4BB0" w:rsidRPr="009B4BB0" w:rsidRDefault="009B4BB0" w:rsidP="00B8519C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Podwykonawca (firma lub nazwa, adres),</w:t>
            </w: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421" w:type="dxa"/>
          </w:tcPr>
          <w:p w14:paraId="7900E658" w14:textId="77777777" w:rsidR="009B4BB0" w:rsidRPr="009B4BB0" w:rsidRDefault="009B4BB0" w:rsidP="00B8519C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t>Zakres rzeczowy</w:t>
            </w:r>
            <w:r w:rsidRPr="009B4B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B4BB0" w:rsidRPr="009B4BB0" w14:paraId="3B45D67F" w14:textId="77777777" w:rsidTr="00B8519C">
        <w:trPr>
          <w:trHeight w:val="837"/>
        </w:trPr>
        <w:tc>
          <w:tcPr>
            <w:tcW w:w="4439" w:type="dxa"/>
          </w:tcPr>
          <w:p w14:paraId="1B8FD74A" w14:textId="77777777" w:rsidR="009B4BB0" w:rsidRPr="009B4BB0" w:rsidRDefault="009B4BB0" w:rsidP="00B8519C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1" w:type="dxa"/>
          </w:tcPr>
          <w:p w14:paraId="7842F1DE" w14:textId="77777777" w:rsidR="009B4BB0" w:rsidRPr="009B4BB0" w:rsidRDefault="009B4BB0" w:rsidP="00B8519C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BB0" w:rsidRPr="009B4BB0" w14:paraId="73EC7B52" w14:textId="77777777" w:rsidTr="00B8519C">
        <w:trPr>
          <w:trHeight w:val="848"/>
        </w:trPr>
        <w:tc>
          <w:tcPr>
            <w:tcW w:w="4439" w:type="dxa"/>
          </w:tcPr>
          <w:p w14:paraId="0142A1EE" w14:textId="77777777" w:rsidR="009B4BB0" w:rsidRPr="009B4BB0" w:rsidRDefault="009B4BB0" w:rsidP="00B8519C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1" w:type="dxa"/>
          </w:tcPr>
          <w:p w14:paraId="744AC820" w14:textId="77777777" w:rsidR="009B4BB0" w:rsidRPr="009B4BB0" w:rsidRDefault="009B4BB0" w:rsidP="00B8519C">
            <w:pPr>
              <w:spacing w:before="240"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243DC5E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69EB6D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Uwaga! W przypadku braku wskazania  zakresu rzeczowego zamówienia, której wykonanie będzie powierzone podwykonawcom, przyjmuje się, że całość zamówienia zostanie zrealizowana siłami własnymi wykonawcy</w:t>
      </w:r>
    </w:p>
    <w:p w14:paraId="4A796FF1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C844FF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0BB950" w14:textId="4E5285EB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Nazwy (firmy) podwykonawców, na których zasoby powołuję (-jemy) się na zasadach określonych w art. 118 PZP, w celu wykazania spełniania warunków udziału w postępowaniu: </w:t>
      </w: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29D10143" w14:textId="77777777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>Następujące informacje zawarte w mojej (naszej) ofercie stanowią tajemnicę przedsiębiorstwa:</w:t>
      </w:r>
    </w:p>
    <w:p w14:paraId="522A40F4" w14:textId="7EA30061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3A0AB3C5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Uzasadnienie zastrzeżenia ww. informacji jako tajemnicy przedsiębiorstwa zostało załączone do mojej (naszej) oferty. </w:t>
      </w:r>
    </w:p>
    <w:p w14:paraId="479F7252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F180E4" w14:textId="77777777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>Wszelką korespondencję w sprawie niniejszego postępowania należy kierować na:</w:t>
      </w:r>
    </w:p>
    <w:p w14:paraId="2DEA8126" w14:textId="634C3BE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r w:rsidRPr="009B4B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</w:p>
    <w:p w14:paraId="43E7D0DA" w14:textId="77777777" w:rsidR="00A8349A" w:rsidRDefault="009B4BB0" w:rsidP="00A8349A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Osoba do kontaktu : ………………………………….</w:t>
      </w:r>
    </w:p>
    <w:p w14:paraId="18694BE0" w14:textId="2F441E54" w:rsidR="009B4BB0" w:rsidRPr="009B4BB0" w:rsidRDefault="009B4BB0" w:rsidP="00A8349A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tel. ……………………………………</w:t>
      </w:r>
    </w:p>
    <w:p w14:paraId="1A908547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55B169" w14:textId="77777777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Oświadczam (-my), </w:t>
      </w:r>
      <w:r w:rsidRPr="009B4BB0">
        <w:rPr>
          <w:rFonts w:ascii="Times New Roman" w:hAnsi="Times New Roman" w:cs="Times New Roman"/>
          <w:sz w:val="24"/>
          <w:szCs w:val="24"/>
        </w:rPr>
        <w:t xml:space="preserve">że zapoznałem (-liśmy się) z </w:t>
      </w:r>
      <w:r w:rsidRPr="009B4BB0">
        <w:rPr>
          <w:rFonts w:ascii="Times New Roman" w:hAnsi="Times New Roman" w:cs="Times New Roman"/>
          <w:iCs/>
          <w:sz w:val="24"/>
          <w:szCs w:val="24"/>
        </w:rPr>
        <w:t>Istotnymi dla Stron postanowieniami umowy</w:t>
      </w:r>
      <w:r w:rsidRPr="009B4BB0">
        <w:rPr>
          <w:rFonts w:ascii="Times New Roman" w:hAnsi="Times New Roman" w:cs="Times New Roman"/>
          <w:sz w:val="24"/>
          <w:szCs w:val="24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3383E0F6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A12B5" w14:textId="77777777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Oświadczam (-my), iż realizując zamówienie będę (-</w:t>
      </w:r>
      <w:proofErr w:type="spellStart"/>
      <w:r w:rsidRPr="009B4BB0">
        <w:rPr>
          <w:rFonts w:ascii="Times New Roman" w:hAnsi="Times New Roman" w:cs="Times New Roman"/>
          <w:sz w:val="24"/>
          <w:szCs w:val="24"/>
          <w:lang w:eastAsia="pl-PL"/>
        </w:rPr>
        <w:t>dziemy</w:t>
      </w:r>
      <w:proofErr w:type="spellEnd"/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4B8CA5AF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D150B" w14:textId="77777777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  <w:lang w:eastAsia="pl-PL"/>
        </w:rPr>
        <w:t>Oświadczam (-my), że wypełniłem (-</w:t>
      </w:r>
      <w:proofErr w:type="spellStart"/>
      <w:r w:rsidRPr="009B4BB0">
        <w:rPr>
          <w:rFonts w:ascii="Times New Roman" w:hAnsi="Times New Roman" w:cs="Times New Roman"/>
          <w:sz w:val="24"/>
          <w:szCs w:val="24"/>
          <w:lang w:eastAsia="pl-PL"/>
        </w:rPr>
        <w:t>niliśmy</w:t>
      </w:r>
      <w:proofErr w:type="spellEnd"/>
      <w:r w:rsidRPr="009B4BB0">
        <w:rPr>
          <w:rFonts w:ascii="Times New Roman" w:hAnsi="Times New Roman" w:cs="Times New Roman"/>
          <w:sz w:val="24"/>
          <w:szCs w:val="24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9B4BB0">
        <w:rPr>
          <w:rFonts w:ascii="Times New Roman" w:hAnsi="Times New Roman" w:cs="Times New Roman"/>
          <w:sz w:val="24"/>
          <w:szCs w:val="24"/>
          <w:lang w:eastAsia="pl-PL"/>
        </w:rPr>
        <w:br/>
        <w:t>w niniejszym postępowaniu.</w:t>
      </w:r>
    </w:p>
    <w:p w14:paraId="09DD4B79" w14:textId="77777777" w:rsidR="009B4BB0" w:rsidRPr="009B4BB0" w:rsidRDefault="009B4BB0" w:rsidP="009B4BB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519D5" w14:textId="77777777" w:rsidR="009B4BB0" w:rsidRPr="009B4BB0" w:rsidRDefault="009B4BB0" w:rsidP="009B4BB0">
      <w:pPr>
        <w:numPr>
          <w:ilvl w:val="0"/>
          <w:numId w:val="29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9B4BB0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1DDCAEB0" w14:textId="77777777" w:rsidR="009B4BB0" w:rsidRPr="009B4BB0" w:rsidRDefault="009B4BB0" w:rsidP="009B4BB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36265328" w14:textId="77777777" w:rsidR="009B4BB0" w:rsidRPr="009B4BB0" w:rsidRDefault="009B4BB0" w:rsidP="009B4BB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50E85D" w14:textId="77777777" w:rsidR="009B4BB0" w:rsidRPr="009B4BB0" w:rsidRDefault="009B4BB0" w:rsidP="009B4BB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75EF38E2" w14:textId="77777777" w:rsidR="009B4BB0" w:rsidRPr="009B4BB0" w:rsidRDefault="009B4BB0" w:rsidP="009B4BB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66351A" w14:textId="77777777" w:rsidR="009B4BB0" w:rsidRPr="009B4BB0" w:rsidRDefault="009B4BB0" w:rsidP="009B4BB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lastRenderedPageBreak/>
        <w:t>3______________________________________________________________________</w:t>
      </w:r>
    </w:p>
    <w:p w14:paraId="6D102226" w14:textId="77777777" w:rsidR="009B4BB0" w:rsidRPr="009B4BB0" w:rsidRDefault="009B4BB0" w:rsidP="009B4BB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FB07D0" w14:textId="77777777" w:rsidR="009B4BB0" w:rsidRPr="009B4BB0" w:rsidRDefault="009B4BB0" w:rsidP="009B4BB0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Rodzaj przedsiębiorstwa jakim jest Wykonawca </w:t>
      </w:r>
      <w:r w:rsidRPr="009B4BB0">
        <w:rPr>
          <w:rFonts w:ascii="Times New Roman" w:hAnsi="Times New Roman" w:cs="Times New Roman"/>
          <w:bCs/>
          <w:i/>
          <w:sz w:val="24"/>
          <w:szCs w:val="24"/>
        </w:rPr>
        <w:t>(zaznaczyć właściwą opcję):</w:t>
      </w:r>
    </w:p>
    <w:p w14:paraId="1F6781B8" w14:textId="77777777" w:rsidR="009B4BB0" w:rsidRPr="009B4BB0" w:rsidRDefault="009B4BB0" w:rsidP="009B4BB0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9B4BB0">
        <w:rPr>
          <w:rFonts w:ascii="Times New Roman" w:eastAsia="MS Gothic" w:hAnsi="Times New Roman" w:cs="Times New Roman"/>
          <w:bCs/>
          <w:sz w:val="24"/>
          <w:szCs w:val="24"/>
        </w:rPr>
        <w:t xml:space="preserve">     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>mikroprzedsiębiorstwo;</w:t>
      </w:r>
    </w:p>
    <w:p w14:paraId="60E82A70" w14:textId="77777777" w:rsidR="009B4BB0" w:rsidRPr="009B4BB0" w:rsidRDefault="009B4BB0" w:rsidP="009B4BB0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sz w:val="24"/>
          <w:szCs w:val="24"/>
        </w:rPr>
        <w:t xml:space="preserve">     małe przedsiębiorstwo;</w:t>
      </w:r>
    </w:p>
    <w:p w14:paraId="45B0E62D" w14:textId="77777777" w:rsidR="009B4BB0" w:rsidRPr="009B4BB0" w:rsidRDefault="009B4BB0" w:rsidP="009B4BB0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średnie przedsiębiorstwo;</w:t>
      </w:r>
    </w:p>
    <w:p w14:paraId="2E7B1DDF" w14:textId="77777777" w:rsidR="009B4BB0" w:rsidRPr="009B4BB0" w:rsidRDefault="009B4BB0" w:rsidP="009B4BB0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jednoosobowa działalność gospodarcza;</w:t>
      </w:r>
    </w:p>
    <w:p w14:paraId="4435BF77" w14:textId="77777777" w:rsidR="009B4BB0" w:rsidRPr="009B4BB0" w:rsidRDefault="009B4BB0" w:rsidP="009B4BB0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5CFF0EB2" w14:textId="77777777" w:rsidR="009B4BB0" w:rsidRPr="009B4BB0" w:rsidRDefault="009B4BB0" w:rsidP="009B4BB0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B4BB0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9B4BB0">
        <w:rPr>
          <w:rFonts w:ascii="Times New Roman" w:eastAsia="MS Gothic" w:hAnsi="Times New Roman" w:cs="Times New Roman"/>
          <w:bCs/>
          <w:color w:val="000000"/>
          <w:sz w:val="24"/>
          <w:szCs w:val="24"/>
        </w:rPr>
        <w:t xml:space="preserve">    </w:t>
      </w:r>
      <w:r w:rsidRPr="009B4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inny rodzaj</w:t>
      </w:r>
    </w:p>
    <w:p w14:paraId="3FE3B408" w14:textId="77777777" w:rsidR="009B4BB0" w:rsidRPr="005521D1" w:rsidRDefault="009B4BB0" w:rsidP="009B4BB0">
      <w:pPr>
        <w:tabs>
          <w:tab w:val="left" w:pos="360"/>
        </w:tabs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W przypadku Wykonawców składających ofertę wspólną należy wypełnić dla każdego podmiotu osobno. </w:t>
      </w:r>
    </w:p>
    <w:p w14:paraId="1D7E69EE" w14:textId="77777777" w:rsidR="009B4BB0" w:rsidRPr="005521D1" w:rsidRDefault="009B4BB0" w:rsidP="009B4BB0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>Mikroprzedsiębiorstwo: przedsiębiorstwo, które zatrudnia mniej niż 10 osób i którego roczny obrót lub roczna suma bilansowa nie przekracza 2 milionów EURO.</w:t>
      </w:r>
    </w:p>
    <w:p w14:paraId="15B28CD5" w14:textId="77777777" w:rsidR="009B4BB0" w:rsidRPr="005521D1" w:rsidRDefault="009B4BB0" w:rsidP="009B4BB0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Małe przedsiębiorstwo: przedsiębiorstwo, które zatrudnia mniej niż 50 osób i katorgo roczny obrót lub roczna suma bilansowa nie przekracza 10 milionów EURO. </w:t>
      </w:r>
    </w:p>
    <w:p w14:paraId="670724E0" w14:textId="54EC81E3" w:rsidR="009B4BB0" w:rsidRPr="00A8349A" w:rsidRDefault="009B4BB0" w:rsidP="00A8349A">
      <w:pPr>
        <w:spacing w:line="360" w:lineRule="auto"/>
        <w:ind w:left="360" w:right="2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521D1">
        <w:rPr>
          <w:rFonts w:ascii="Times New Roman" w:hAnsi="Times New Roman" w:cs="Times New Roman"/>
          <w:bCs/>
          <w:iCs/>
          <w:sz w:val="24"/>
          <w:szCs w:val="24"/>
          <w:u w:val="single"/>
        </w:rPr>
        <w:t>Średnie przedsiębiorstwo: przedsiębiorstwo, które nie jest mikro przedsiębiorstwem ani małym przedsiębiorstwem i które zatrudnia mniej niż 250 osób i którego roczny obrót nie przekracza 50 milionów EUR. lub roczna suma bilansowa n</w:t>
      </w:r>
      <w:r w:rsidR="00A8349A">
        <w:rPr>
          <w:rFonts w:ascii="Times New Roman" w:hAnsi="Times New Roman" w:cs="Times New Roman"/>
          <w:bCs/>
          <w:iCs/>
          <w:sz w:val="24"/>
          <w:szCs w:val="24"/>
          <w:u w:val="single"/>
        </w:rPr>
        <w:t>ie przekracza 43 milionów EURO.</w:t>
      </w:r>
    </w:p>
    <w:p w14:paraId="181EA521" w14:textId="77777777" w:rsidR="009B4BB0" w:rsidRPr="009B4BB0" w:rsidRDefault="009B4BB0" w:rsidP="009B4BB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B1B136" w14:textId="77777777" w:rsidR="009B4BB0" w:rsidRPr="009B4BB0" w:rsidRDefault="009B4BB0" w:rsidP="009B4BB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4BB0">
        <w:rPr>
          <w:rFonts w:ascii="Times New Roman" w:hAnsi="Times New Roman" w:cs="Times New Roman"/>
          <w:sz w:val="24"/>
          <w:szCs w:val="24"/>
        </w:rPr>
        <w:t>__________________ dnia __ __ 2022 roku</w:t>
      </w:r>
      <w:r w:rsidRPr="009B4BB0">
        <w:rPr>
          <w:rFonts w:ascii="Times New Roman" w:hAnsi="Times New Roman" w:cs="Times New Roman"/>
          <w:sz w:val="24"/>
          <w:szCs w:val="24"/>
        </w:rPr>
        <w:tab/>
      </w:r>
    </w:p>
    <w:p w14:paraId="3DE856BC" w14:textId="77777777" w:rsidR="009B4BB0" w:rsidRPr="009B4BB0" w:rsidRDefault="009B4BB0" w:rsidP="009B4BB0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543647" w14:textId="77777777" w:rsidR="009B4BB0" w:rsidRPr="009B4BB0" w:rsidRDefault="009B4BB0" w:rsidP="009B4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65D95" w14:textId="77777777" w:rsidR="009B4BB0" w:rsidRPr="009B4BB0" w:rsidRDefault="009B4BB0" w:rsidP="009B4B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0F2C7" w14:textId="77777777" w:rsidR="009B4BB0" w:rsidRPr="00A8349A" w:rsidRDefault="009B4BB0" w:rsidP="00A8349A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1" w:name="_Hlk60047166"/>
      <w:r w:rsidRPr="00A8349A">
        <w:rPr>
          <w:rFonts w:ascii="Times New Roman" w:hAnsi="Times New Roman"/>
          <w:sz w:val="24"/>
          <w:szCs w:val="24"/>
          <w:u w:val="single"/>
        </w:rPr>
        <w:t>Dokument musi być złożony pod rygorem nieważności</w:t>
      </w:r>
      <w:r w:rsidRPr="00A8349A">
        <w:rPr>
          <w:rFonts w:ascii="Times New Roman" w:hAnsi="Times New Roman"/>
          <w:sz w:val="24"/>
          <w:szCs w:val="24"/>
          <w:u w:val="single"/>
        </w:rPr>
        <w:tab/>
      </w:r>
      <w:r w:rsidRPr="00A8349A">
        <w:rPr>
          <w:rFonts w:ascii="Times New Roman" w:hAnsi="Times New Roman"/>
          <w:sz w:val="24"/>
          <w:szCs w:val="24"/>
          <w:u w:val="single"/>
        </w:rPr>
        <w:br/>
        <w:t>w formie elektronicznej, o której mowa w art. 78(1) KC</w:t>
      </w:r>
      <w:r w:rsidRPr="00A8349A">
        <w:rPr>
          <w:rFonts w:ascii="Times New Roman" w:hAnsi="Times New Roman"/>
          <w:sz w:val="24"/>
          <w:szCs w:val="24"/>
          <w:u w:val="single"/>
        </w:rPr>
        <w:br/>
        <w:t xml:space="preserve">(tj. podpisany kwalifikowanym podpisem elektronicznym) </w:t>
      </w:r>
    </w:p>
    <w:p w14:paraId="052E6103" w14:textId="77777777" w:rsidR="009B4BB0" w:rsidRPr="00A8349A" w:rsidRDefault="009B4BB0" w:rsidP="00A8349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8349A">
        <w:rPr>
          <w:rFonts w:ascii="Times New Roman" w:hAnsi="Times New Roman"/>
          <w:sz w:val="24"/>
          <w:szCs w:val="24"/>
          <w:u w:val="single"/>
        </w:rPr>
        <w:t>lub w postaci elektronicznej  opatrzonej podpisem zaufanym</w:t>
      </w:r>
    </w:p>
    <w:p w14:paraId="5F4C63B7" w14:textId="77777777" w:rsidR="009B4BB0" w:rsidRPr="00A8349A" w:rsidRDefault="009B4BB0" w:rsidP="00A8349A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A8349A">
        <w:rPr>
          <w:rFonts w:ascii="Times New Roman" w:hAnsi="Times New Roman"/>
          <w:sz w:val="24"/>
          <w:szCs w:val="24"/>
          <w:u w:val="single"/>
        </w:rPr>
        <w:t xml:space="preserve">lub podpisem osobistym </w:t>
      </w:r>
      <w:bookmarkEnd w:id="1"/>
    </w:p>
    <w:p w14:paraId="109A4E97" w14:textId="77777777" w:rsidR="009B4BB0" w:rsidRPr="009B4BB0" w:rsidRDefault="009B4BB0" w:rsidP="009B4B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BB0" w:rsidRPr="009B4BB0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64A2" w14:textId="77777777" w:rsidR="00234F60" w:rsidRDefault="00234F60" w:rsidP="00807219">
      <w:pPr>
        <w:spacing w:before="0"/>
      </w:pPr>
      <w:r>
        <w:separator/>
      </w:r>
    </w:p>
  </w:endnote>
  <w:endnote w:type="continuationSeparator" w:id="0">
    <w:p w14:paraId="7701B2DC" w14:textId="77777777" w:rsidR="00234F60" w:rsidRDefault="00234F60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BE21" w14:textId="77777777" w:rsidR="00234F60" w:rsidRDefault="00234F60" w:rsidP="00807219">
      <w:pPr>
        <w:spacing w:before="0"/>
      </w:pPr>
      <w:r>
        <w:separator/>
      </w:r>
    </w:p>
  </w:footnote>
  <w:footnote w:type="continuationSeparator" w:id="0">
    <w:p w14:paraId="7C93B999" w14:textId="77777777" w:rsidR="00234F60" w:rsidRDefault="00234F60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1055A"/>
    <w:rsid w:val="00215D49"/>
    <w:rsid w:val="00226587"/>
    <w:rsid w:val="002334D0"/>
    <w:rsid w:val="00234F6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54FD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71889"/>
    <w:rsid w:val="009857FC"/>
    <w:rsid w:val="00990F0B"/>
    <w:rsid w:val="009973EA"/>
    <w:rsid w:val="009B4475"/>
    <w:rsid w:val="009B4BB0"/>
    <w:rsid w:val="009B6EEE"/>
    <w:rsid w:val="009B7A00"/>
    <w:rsid w:val="009C34D7"/>
    <w:rsid w:val="009C50B4"/>
    <w:rsid w:val="009D6C7F"/>
    <w:rsid w:val="009E1157"/>
    <w:rsid w:val="009E551C"/>
    <w:rsid w:val="009E57FD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4D81"/>
    <w:rsid w:val="00CC5957"/>
    <w:rsid w:val="00CD2639"/>
    <w:rsid w:val="00CD3791"/>
    <w:rsid w:val="00CE31B8"/>
    <w:rsid w:val="00D04321"/>
    <w:rsid w:val="00D04C76"/>
    <w:rsid w:val="00D215D8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6EA0"/>
    <w:rsid w:val="00DA3235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95AE4"/>
    <w:rsid w:val="00E97965"/>
    <w:rsid w:val="00EB13D8"/>
    <w:rsid w:val="00EC375C"/>
    <w:rsid w:val="00ED0123"/>
    <w:rsid w:val="00EE2680"/>
    <w:rsid w:val="00F01F0F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367D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5</cp:revision>
  <cp:lastPrinted>2022-04-01T07:52:00Z</cp:lastPrinted>
  <dcterms:created xsi:type="dcterms:W3CDTF">2022-04-01T07:57:00Z</dcterms:created>
  <dcterms:modified xsi:type="dcterms:W3CDTF">2022-04-01T15:26:00Z</dcterms:modified>
</cp:coreProperties>
</file>