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D74" w14:textId="3330BBC1" w:rsidR="009C50B4" w:rsidRDefault="009B6EEE" w:rsidP="009B6EEE">
      <w:pPr>
        <w:rPr>
          <w:rFonts w:ascii="Times New Roman" w:hAnsi="Times New Roman" w:cs="Times New Roman"/>
          <w:sz w:val="24"/>
          <w:szCs w:val="24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E7B812" wp14:editId="3605945C">
            <wp:extent cx="1628775" cy="9192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44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2F6FE7" wp14:editId="44D4012C">
            <wp:extent cx="1028700" cy="799278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4E30" w14:textId="06F065BF" w:rsidR="00BE68ED" w:rsidRPr="000349C2" w:rsidRDefault="001523F8" w:rsidP="0015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769516" wp14:editId="124262BE">
            <wp:extent cx="799139" cy="882167"/>
            <wp:effectExtent l="0" t="0" r="127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91" cy="8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87821" w14:textId="77777777" w:rsidR="00E36F0E" w:rsidRPr="000349C2" w:rsidRDefault="00E36F0E">
      <w:pPr>
        <w:rPr>
          <w:rFonts w:ascii="Times New Roman" w:hAnsi="Times New Roman" w:cs="Times New Roman"/>
          <w:sz w:val="24"/>
          <w:szCs w:val="24"/>
        </w:rPr>
      </w:pPr>
    </w:p>
    <w:p w14:paraId="76456B04" w14:textId="77777777" w:rsidR="00E36F0E" w:rsidRPr="000349C2" w:rsidRDefault="00E36F0E">
      <w:pPr>
        <w:rPr>
          <w:rFonts w:ascii="Times New Roman" w:hAnsi="Times New Roman" w:cs="Times New Roman"/>
          <w:sz w:val="24"/>
          <w:szCs w:val="24"/>
        </w:rPr>
      </w:pPr>
    </w:p>
    <w:p w14:paraId="60278145" w14:textId="77777777" w:rsidR="00E36F0E" w:rsidRPr="000349C2" w:rsidRDefault="00E36F0E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Gmina Milejewo</w:t>
      </w:r>
    </w:p>
    <w:p w14:paraId="669727FA" w14:textId="77777777" w:rsidR="00E36F0E" w:rsidRPr="000349C2" w:rsidRDefault="00D86A66" w:rsidP="00803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Elbląska 47</w:t>
      </w:r>
      <w:r w:rsidR="00E36F0E" w:rsidRPr="000349C2">
        <w:rPr>
          <w:rFonts w:ascii="Times New Roman" w:hAnsi="Times New Roman" w:cs="Times New Roman"/>
          <w:sz w:val="24"/>
          <w:szCs w:val="24"/>
        </w:rPr>
        <w:t>, 82-316 Milejewo</w:t>
      </w:r>
    </w:p>
    <w:p w14:paraId="4FE5A1F2" w14:textId="77777777" w:rsidR="00E36F0E" w:rsidRPr="00C874FA" w:rsidRDefault="000B328D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SPECYFIKACJA  </w:t>
      </w:r>
      <w:r w:rsidRPr="000349C2">
        <w:rPr>
          <w:rFonts w:ascii="Times New Roman" w:hAnsi="Times New Roman" w:cs="Times New Roman"/>
          <w:b/>
          <w:sz w:val="24"/>
          <w:szCs w:val="24"/>
        </w:rPr>
        <w:br/>
      </w:r>
      <w:r w:rsidRPr="00C874FA">
        <w:rPr>
          <w:rFonts w:ascii="Times New Roman" w:hAnsi="Times New Roman" w:cs="Times New Roman"/>
          <w:b/>
          <w:sz w:val="24"/>
          <w:szCs w:val="24"/>
        </w:rPr>
        <w:t>WARUNKÓW ZAMÓWIENIA (S</w:t>
      </w:r>
      <w:r w:rsidR="00E36F0E" w:rsidRPr="00C874FA">
        <w:rPr>
          <w:rFonts w:ascii="Times New Roman" w:hAnsi="Times New Roman" w:cs="Times New Roman"/>
          <w:b/>
          <w:sz w:val="24"/>
          <w:szCs w:val="24"/>
        </w:rPr>
        <w:t>WZ)</w:t>
      </w:r>
    </w:p>
    <w:p w14:paraId="3782B1FB" w14:textId="2E180431" w:rsidR="00E36F0E" w:rsidRPr="00C874FA" w:rsidRDefault="000B328D" w:rsidP="00302D8C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C874F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 </w:t>
      </w:r>
      <w:r w:rsidR="00302D8C" w:rsidRPr="00C874FA">
        <w:rPr>
          <w:rFonts w:ascii="Times New Roman" w:hAnsi="Times New Roman" w:cs="Times New Roman"/>
          <w:sz w:val="24"/>
          <w:szCs w:val="24"/>
        </w:rPr>
        <w:t>„</w:t>
      </w:r>
      <w:r w:rsidR="00F51C31" w:rsidRPr="00C874FA">
        <w:rPr>
          <w:rFonts w:ascii="Times New Roman" w:hAnsi="Times New Roman" w:cs="Times New Roman"/>
          <w:sz w:val="24"/>
          <w:szCs w:val="24"/>
        </w:rPr>
        <w:t xml:space="preserve">Budowa gminnego centrum </w:t>
      </w:r>
      <w:proofErr w:type="spellStart"/>
      <w:r w:rsidR="00F51C31" w:rsidRPr="00C874FA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="00F51C31" w:rsidRPr="00C874FA">
        <w:rPr>
          <w:rFonts w:ascii="Times New Roman" w:hAnsi="Times New Roman" w:cs="Times New Roman"/>
          <w:sz w:val="24"/>
          <w:szCs w:val="24"/>
        </w:rPr>
        <w:t xml:space="preserve"> - sportowego w Milejewie</w:t>
      </w:r>
      <w:r w:rsidR="00F51C31" w:rsidRPr="00C874FA">
        <w:rPr>
          <w:rFonts w:ascii="Times New Roman" w:hAnsi="Times New Roman" w:cs="Times New Roman"/>
        </w:rPr>
        <w:t>.</w:t>
      </w:r>
      <w:r w:rsidR="00302D8C" w:rsidRPr="00C874FA">
        <w:rPr>
          <w:rFonts w:ascii="Times New Roman" w:hAnsi="Times New Roman" w:cs="Times New Roman"/>
          <w:sz w:val="24"/>
          <w:szCs w:val="24"/>
        </w:rPr>
        <w:t xml:space="preserve">”, </w:t>
      </w:r>
      <w:r w:rsidR="00B104A6" w:rsidRPr="00C874FA">
        <w:rPr>
          <w:rFonts w:ascii="Times New Roman" w:hAnsi="Times New Roman" w:cs="Times New Roman"/>
          <w:sz w:val="24"/>
          <w:szCs w:val="24"/>
        </w:rPr>
        <w:t xml:space="preserve">w formule zaprojektuj i wybuduj </w:t>
      </w:r>
      <w:r w:rsidRPr="00C874FA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E36F0E" w:rsidRPr="00C874FA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C874FA">
        <w:rPr>
          <w:rFonts w:ascii="Times New Roman" w:hAnsi="Times New Roman" w:cs="Times New Roman"/>
          <w:sz w:val="24"/>
          <w:szCs w:val="24"/>
        </w:rPr>
        <w:t xml:space="preserve">podstawowym bez negocjacji </w:t>
      </w:r>
    </w:p>
    <w:p w14:paraId="2BF2C7B2" w14:textId="77777777" w:rsidR="00E36F0E" w:rsidRPr="00C874FA" w:rsidRDefault="00E36F0E" w:rsidP="00E36F0E">
      <w:pPr>
        <w:rPr>
          <w:rFonts w:ascii="Times New Roman" w:hAnsi="Times New Roman" w:cs="Times New Roman"/>
          <w:sz w:val="24"/>
          <w:szCs w:val="24"/>
        </w:rPr>
      </w:pPr>
    </w:p>
    <w:p w14:paraId="1BE3C584" w14:textId="02302028" w:rsidR="000B328D" w:rsidRPr="00C874FA" w:rsidRDefault="005A4A31" w:rsidP="005A4A31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874F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Nr zamówienia</w:t>
      </w:r>
      <w:r w:rsidR="00F01F0F" w:rsidRPr="00C874F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0B328D" w:rsidRPr="00C874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</w:t>
      </w:r>
      <w:bookmarkStart w:id="0" w:name="_Hlk100830503"/>
      <w:r w:rsidR="00C874FA" w:rsidRPr="00C874FA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EC4BD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874FA" w:rsidRPr="00C874FA">
        <w:rPr>
          <w:rFonts w:ascii="Times New Roman" w:hAnsi="Times New Roman" w:cs="Times New Roman"/>
          <w:b/>
          <w:bCs/>
          <w:sz w:val="24"/>
          <w:szCs w:val="24"/>
        </w:rPr>
        <w:t>.2022.AW</w:t>
      </w:r>
      <w:bookmarkEnd w:id="0"/>
      <w:r w:rsidR="000B328D" w:rsidRPr="00C874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B328D" w:rsidRPr="00C874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C874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14:paraId="1A001A5B" w14:textId="3E852729" w:rsidR="00C874FA" w:rsidRPr="00C874FA" w:rsidRDefault="00C874FA" w:rsidP="00C874FA">
      <w:pPr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Milejewo, </w:t>
      </w:r>
      <w:r w:rsidR="00EC4BD7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711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C8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</w:t>
      </w:r>
    </w:p>
    <w:p w14:paraId="758BC95A" w14:textId="45865494" w:rsidR="005A7E5E" w:rsidRDefault="00EC4BD7" w:rsidP="005A7E5E">
      <w:pPr>
        <w:ind w:left="5389" w:firstLine="2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874FA" w:rsidRPr="00C8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A7E5E">
        <w:rPr>
          <w:rFonts w:ascii="Times New Roman" w:hAnsi="Times New Roman" w:cs="Times New Roman"/>
          <w:b/>
          <w:bCs/>
          <w:sz w:val="24"/>
          <w:szCs w:val="24"/>
        </w:rPr>
        <w:t xml:space="preserve">Krzysztof </w:t>
      </w:r>
      <w:proofErr w:type="spellStart"/>
      <w:r w:rsidR="005A7E5E">
        <w:rPr>
          <w:rFonts w:ascii="Times New Roman" w:hAnsi="Times New Roman" w:cs="Times New Roman"/>
          <w:b/>
          <w:bCs/>
          <w:sz w:val="24"/>
          <w:szCs w:val="24"/>
        </w:rPr>
        <w:t>Szumała</w:t>
      </w:r>
      <w:proofErr w:type="spellEnd"/>
    </w:p>
    <w:p w14:paraId="0EB876A9" w14:textId="77777777" w:rsidR="005A7E5E" w:rsidRDefault="005A7E5E" w:rsidP="005A7E5E">
      <w:pPr>
        <w:ind w:left="5114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Milejewo</w:t>
      </w:r>
    </w:p>
    <w:p w14:paraId="3C72DF85" w14:textId="1FA308AE" w:rsidR="00C874FA" w:rsidRPr="00C874FA" w:rsidRDefault="00C874FA" w:rsidP="00EC4BD7">
      <w:pPr>
        <w:autoSpaceDE w:val="0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874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Wójta   </w:t>
      </w:r>
    </w:p>
    <w:p w14:paraId="36583548" w14:textId="77777777" w:rsidR="000B328D" w:rsidRPr="00C874FA" w:rsidRDefault="000B328D" w:rsidP="000B328D">
      <w:pPr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100D808" w14:textId="6F9F97F4" w:rsidR="000B328D" w:rsidRPr="00C874FA" w:rsidRDefault="000B328D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895585C" w14:textId="746BB0D6" w:rsidR="001D4431" w:rsidRPr="00C874FA" w:rsidRDefault="001D4431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626C05C4" w14:textId="77777777" w:rsidR="001D4431" w:rsidRPr="00C874FA" w:rsidRDefault="001D4431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486C92AF" w14:textId="77777777" w:rsidR="000B328D" w:rsidRPr="00C874FA" w:rsidRDefault="000B328D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1CEA7222" w14:textId="0938EDB3" w:rsidR="00C874FA" w:rsidRPr="00C874FA" w:rsidRDefault="005A4A31" w:rsidP="00B8519C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Milejewo</w:t>
      </w:r>
      <w:r w:rsidR="000B328D"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</w:t>
      </w:r>
      <w:r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71138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kwiecień </w:t>
      </w:r>
      <w:r w:rsidR="00BB7693"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2022</w:t>
      </w:r>
      <w:r w:rsidR="00B8519C"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r</w:t>
      </w:r>
    </w:p>
    <w:p w14:paraId="3DBB269C" w14:textId="77777777" w:rsidR="00C874FA" w:rsidRDefault="00C874FA">
      <w:pPr>
        <w:spacing w:after="100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br w:type="page"/>
      </w:r>
    </w:p>
    <w:p w14:paraId="03260A3F" w14:textId="77777777" w:rsidR="00F01F0F" w:rsidRPr="00B8519C" w:rsidRDefault="00F01F0F" w:rsidP="00B8519C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4F9CE6DB" w14:textId="77777777" w:rsidR="00E36F0E" w:rsidRPr="000349C2" w:rsidRDefault="00E36F0E" w:rsidP="00E36F0E">
      <w:pPr>
        <w:pStyle w:val="Akapitzlist1"/>
        <w:ind w:left="0"/>
        <w:rPr>
          <w:b/>
        </w:rPr>
      </w:pPr>
      <w:r w:rsidRPr="000349C2">
        <w:rPr>
          <w:b/>
          <w:highlight w:val="lightGray"/>
        </w:rPr>
        <w:t>I. NAZWA ORAZ ADRES ZAMAWIAJĄCEGO</w:t>
      </w:r>
      <w:r w:rsidRPr="000349C2">
        <w:rPr>
          <w:b/>
        </w:rPr>
        <w:t xml:space="preserve"> </w:t>
      </w:r>
    </w:p>
    <w:p w14:paraId="361C1852" w14:textId="05D2EC5D" w:rsidR="005A4A31" w:rsidRPr="000349C2" w:rsidRDefault="005A4A31" w:rsidP="007401C3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Zamawiającym w postępowaniu o udzielenie zamówienia publicznego, którego dotyczy niniejsza SWZ, a zarazem „Zamawiającym” w rozumieniu przepisów ustawy z dnia </w:t>
      </w:r>
      <w:r w:rsidR="00C915E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 września 2019 r. Prawo zamówień publicznych. (</w:t>
      </w:r>
      <w:bookmarkStart w:id="1" w:name="_Hlk96418750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 20</w:t>
      </w:r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1129 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 </w:t>
      </w:r>
      <w:proofErr w:type="spellStart"/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zm.</w:t>
      </w:r>
      <w:bookmarkEnd w:id="1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 jest: </w:t>
      </w:r>
    </w:p>
    <w:p w14:paraId="6EDDCA2B" w14:textId="77777777" w:rsidR="00302D8C" w:rsidRPr="000349C2" w:rsidRDefault="005A4A31" w:rsidP="00302D8C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Gmina Milejewo</w:t>
      </w:r>
    </w:p>
    <w:p w14:paraId="51347AD5" w14:textId="447D39A7" w:rsidR="005A4A31" w:rsidRPr="00B8188E" w:rsidRDefault="005A4A31" w:rsidP="00C5407A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349C2">
        <w:rPr>
          <w:rFonts w:ascii="Times New Roman" w:hAnsi="Times New Roman" w:cs="Times New Roman"/>
          <w:sz w:val="24"/>
          <w:szCs w:val="24"/>
          <w:lang w:eastAsia="ar-SA"/>
        </w:rPr>
        <w:t>1.2</w:t>
      </w:r>
      <w:r w:rsidR="00B8188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349C2">
        <w:rPr>
          <w:rFonts w:ascii="Times New Roman" w:hAnsi="Times New Roman" w:cs="Times New Roman"/>
          <w:b/>
          <w:sz w:val="24"/>
          <w:szCs w:val="24"/>
        </w:rPr>
        <w:t>Nazwa:</w:t>
      </w:r>
      <w:r w:rsidRPr="000349C2">
        <w:rPr>
          <w:rFonts w:ascii="Times New Roman" w:hAnsi="Times New Roman" w:cs="Times New Roman"/>
          <w:sz w:val="24"/>
          <w:szCs w:val="24"/>
        </w:rPr>
        <w:t xml:space="preserve"> Gmina Milejewo</w:t>
      </w:r>
    </w:p>
    <w:p w14:paraId="65592E5E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Adres:</w:t>
      </w:r>
      <w:r w:rsidR="007312F7">
        <w:rPr>
          <w:rFonts w:ascii="Times New Roman" w:hAnsi="Times New Roman" w:cs="Times New Roman"/>
          <w:sz w:val="24"/>
          <w:szCs w:val="24"/>
        </w:rPr>
        <w:t xml:space="preserve"> ul. Elbląska 47</w:t>
      </w:r>
      <w:r w:rsidRPr="000349C2">
        <w:rPr>
          <w:rFonts w:ascii="Times New Roman" w:hAnsi="Times New Roman" w:cs="Times New Roman"/>
          <w:sz w:val="24"/>
          <w:szCs w:val="24"/>
        </w:rPr>
        <w:t>, 82-316 Milejewo</w:t>
      </w:r>
    </w:p>
    <w:p w14:paraId="2954C90E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Numer telefonu:</w:t>
      </w:r>
      <w:r w:rsidRPr="000349C2">
        <w:rPr>
          <w:rFonts w:ascii="Times New Roman" w:hAnsi="Times New Roman" w:cs="Times New Roman"/>
          <w:sz w:val="24"/>
          <w:szCs w:val="24"/>
        </w:rPr>
        <w:t xml:space="preserve"> 55 231 22 84</w:t>
      </w:r>
    </w:p>
    <w:p w14:paraId="34B1F00F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Numer faxu:</w:t>
      </w:r>
      <w:r w:rsidRPr="000349C2">
        <w:rPr>
          <w:rFonts w:ascii="Times New Roman" w:hAnsi="Times New Roman" w:cs="Times New Roman"/>
          <w:sz w:val="24"/>
          <w:szCs w:val="24"/>
        </w:rPr>
        <w:t xml:space="preserve"> 55 236 38 36</w:t>
      </w:r>
    </w:p>
    <w:p w14:paraId="29533E5A" w14:textId="77777777" w:rsidR="005A4A31" w:rsidRPr="000349C2" w:rsidRDefault="005A4A31" w:rsidP="00C5407A">
      <w:pPr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Strona internetowa: </w:t>
      </w:r>
      <w:hyperlink r:id="rId11" w:history="1">
        <w:r w:rsidRPr="000349C2">
          <w:rPr>
            <w:rStyle w:val="Hipercze"/>
            <w:rFonts w:ascii="Times New Roman" w:hAnsi="Times New Roman" w:cs="Times New Roman"/>
            <w:sz w:val="24"/>
            <w:szCs w:val="24"/>
          </w:rPr>
          <w:t>www.milejewo.pl</w:t>
        </w:r>
      </w:hyperlink>
      <w:r w:rsidRPr="000349C2">
        <w:rPr>
          <w:rFonts w:ascii="Times New Roman" w:hAnsi="Times New Roman" w:cs="Times New Roman"/>
          <w:sz w:val="24"/>
          <w:szCs w:val="24"/>
        </w:rPr>
        <w:t xml:space="preserve"> ; milejewo-ug.bip-wm.pl</w:t>
      </w:r>
    </w:p>
    <w:p w14:paraId="798BC06F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Adres poczty elektronicznej:</w:t>
      </w:r>
      <w:r w:rsidRPr="000349C2">
        <w:rPr>
          <w:rFonts w:ascii="Times New Roman" w:hAnsi="Times New Roman" w:cs="Times New Roman"/>
          <w:sz w:val="24"/>
          <w:szCs w:val="24"/>
        </w:rPr>
        <w:t xml:space="preserve"> ugmilejewo@elblag.com.pl</w:t>
      </w:r>
    </w:p>
    <w:p w14:paraId="016255F1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Godziny urzędowania:</w:t>
      </w:r>
      <w:r w:rsidRPr="000349C2">
        <w:rPr>
          <w:rFonts w:ascii="Times New Roman" w:hAnsi="Times New Roman" w:cs="Times New Roman"/>
          <w:sz w:val="24"/>
          <w:szCs w:val="24"/>
        </w:rPr>
        <w:t xml:space="preserve"> poniedziałek, wtorek, czwartek  od 7:30 do 15:30</w:t>
      </w:r>
      <w:r w:rsidR="00302D8C" w:rsidRPr="000349C2">
        <w:rPr>
          <w:rFonts w:ascii="Times New Roman" w:hAnsi="Times New Roman" w:cs="Times New Roman"/>
          <w:sz w:val="24"/>
          <w:szCs w:val="24"/>
        </w:rPr>
        <w:t xml:space="preserve"> </w:t>
      </w:r>
      <w:r w:rsidRPr="000349C2">
        <w:rPr>
          <w:rFonts w:ascii="Times New Roman" w:hAnsi="Times New Roman" w:cs="Times New Roman"/>
          <w:sz w:val="24"/>
          <w:szCs w:val="24"/>
        </w:rPr>
        <w:t>środa od 7:30 do 17:00, piątek od 7:30 do 14:00</w:t>
      </w:r>
    </w:p>
    <w:p w14:paraId="3487BC84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NIP:</w:t>
      </w:r>
      <w:r w:rsidRPr="000349C2">
        <w:rPr>
          <w:rFonts w:ascii="Times New Roman" w:hAnsi="Times New Roman" w:cs="Times New Roman"/>
          <w:sz w:val="24"/>
          <w:szCs w:val="24"/>
        </w:rPr>
        <w:t xml:space="preserve"> 578-30-33-342                                                   </w:t>
      </w:r>
      <w:r w:rsidR="00302D8C" w:rsidRPr="000349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49C2">
        <w:rPr>
          <w:rFonts w:ascii="Times New Roman" w:hAnsi="Times New Roman" w:cs="Times New Roman"/>
          <w:b/>
          <w:sz w:val="24"/>
          <w:szCs w:val="24"/>
        </w:rPr>
        <w:t>REGON:</w:t>
      </w:r>
      <w:r w:rsidRPr="000349C2">
        <w:rPr>
          <w:rFonts w:ascii="Times New Roman" w:hAnsi="Times New Roman" w:cs="Times New Roman"/>
          <w:sz w:val="24"/>
          <w:szCs w:val="24"/>
        </w:rPr>
        <w:t xml:space="preserve"> 170747684</w:t>
      </w:r>
    </w:p>
    <w:p w14:paraId="07897391" w14:textId="5835E623" w:rsidR="005A4A31" w:rsidRPr="000349C2" w:rsidRDefault="005A4A31" w:rsidP="00CD2639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1.3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Zmiany i wyjaśnienia treści SWZ oraz inne dokumenty zamówienia bezpośrednio związane z postępowaniem o udzielenie zamówienia będą udostępniane na stronie internetowej: </w:t>
      </w:r>
    </w:p>
    <w:p w14:paraId="3F23464F" w14:textId="77777777" w:rsidR="005A4A31" w:rsidRPr="000349C2" w:rsidRDefault="005A4A31" w:rsidP="005A4A31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http://</w:t>
      </w:r>
      <w:r w:rsidRPr="000349C2">
        <w:rPr>
          <w:rFonts w:ascii="Times New Roman" w:hAnsi="Times New Roman" w:cs="Times New Roman"/>
          <w:sz w:val="24"/>
          <w:szCs w:val="24"/>
        </w:rPr>
        <w:t xml:space="preserve"> milejewo-ug.bip-wm.pl</w:t>
      </w:r>
    </w:p>
    <w:p w14:paraId="474D2D39" w14:textId="77777777" w:rsidR="005A4A31" w:rsidRPr="000349C2" w:rsidRDefault="00145CC1" w:rsidP="00E36F0E">
      <w:pPr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  <w:highlight w:val="lightGray"/>
        </w:rPr>
        <w:t>II. OZNACZENIE POSTĘPOWANIA</w:t>
      </w:r>
    </w:p>
    <w:p w14:paraId="385C639A" w14:textId="3E7915B9" w:rsidR="00711385" w:rsidRDefault="00145CC1" w:rsidP="00711385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Zamawiający opatrzył postępowanie znakiem</w:t>
      </w:r>
      <w:r w:rsidRPr="00F01F0F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: </w:t>
      </w:r>
      <w:r w:rsidR="00711385" w:rsidRPr="00C874FA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EC4BD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11385" w:rsidRPr="00C874FA">
        <w:rPr>
          <w:rFonts w:ascii="Times New Roman" w:hAnsi="Times New Roman" w:cs="Times New Roman"/>
          <w:b/>
          <w:bCs/>
          <w:sz w:val="24"/>
          <w:szCs w:val="24"/>
        </w:rPr>
        <w:t>.2022.AW</w:t>
      </w:r>
      <w:r w:rsidR="00711385" w:rsidRPr="000349C2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 </w:t>
      </w:r>
    </w:p>
    <w:p w14:paraId="24B60C1D" w14:textId="58C5D3D4" w:rsidR="00145CC1" w:rsidRPr="000349C2" w:rsidRDefault="00145CC1" w:rsidP="00711385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Zaleca się, aby Wykonawcy we wszelkich kontaktach z Zamawiającym powoływali się na ten znak. </w:t>
      </w:r>
    </w:p>
    <w:p w14:paraId="5D5460E5" w14:textId="77777777" w:rsidR="00E36F0E" w:rsidRPr="000349C2" w:rsidRDefault="00E36F0E" w:rsidP="00E36F0E">
      <w:pPr>
        <w:pStyle w:val="Akapitzlist1"/>
        <w:ind w:left="0"/>
        <w:rPr>
          <w:b/>
        </w:rPr>
      </w:pPr>
      <w:r w:rsidRPr="000349C2">
        <w:rPr>
          <w:b/>
          <w:highlight w:val="lightGray"/>
        </w:rPr>
        <w:t>II</w:t>
      </w:r>
      <w:r w:rsidR="00145CC1" w:rsidRPr="000349C2">
        <w:rPr>
          <w:b/>
          <w:highlight w:val="lightGray"/>
        </w:rPr>
        <w:t>I</w:t>
      </w:r>
      <w:r w:rsidRPr="000349C2">
        <w:rPr>
          <w:b/>
          <w:highlight w:val="lightGray"/>
        </w:rPr>
        <w:t>. TRYB UDZIELENIA ZAMÓWIENIA</w:t>
      </w:r>
    </w:p>
    <w:p w14:paraId="2CFFCB99" w14:textId="48662AD8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Postępowanie o udzielenie zamówienia publicznego, którego dotyczy niniejsza SWZ jest prowadzone w trybie </w:t>
      </w:r>
      <w:r w:rsidRPr="003B307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podstawowym, na podstawie art. 275 pkt 1 ustawy z dnia 11 września 2019 r. Prawo zamówień publicznych (</w:t>
      </w:r>
      <w:r w:rsidR="001D4431" w:rsidRPr="003B307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Dz. U. z 2021 r. poz. 1129 z </w:t>
      </w:r>
      <w:proofErr w:type="spellStart"/>
      <w:r w:rsidR="001D4431" w:rsidRPr="003B307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1D443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zm.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). </w:t>
      </w:r>
    </w:p>
    <w:p w14:paraId="6756462F" w14:textId="7AD9168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3.2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58F96F3" w14:textId="42406D88" w:rsidR="00145CC1" w:rsidRPr="00B8188E" w:rsidRDefault="00145CC1" w:rsidP="00B8188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3.3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213AA" w:rsidRPr="004A080E">
        <w:rPr>
          <w:rFonts w:ascii="Times New Roman" w:hAnsi="Times New Roman" w:cs="Times New Roman"/>
          <w:sz w:val="24"/>
          <w:szCs w:val="24"/>
        </w:rPr>
        <w:t xml:space="preserve">W zakresie nieuregulowanym w SWZ stosuje się przepisy ustawy z dnia 11 września 2019r. – Prawo zamówień publicznych (Dz. U. z 2021 r. poz. 1129 </w:t>
      </w:r>
      <w:r w:rsidR="006213AA" w:rsidRPr="004A08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 </w:t>
      </w:r>
      <w:proofErr w:type="spellStart"/>
      <w:r w:rsidR="006213AA" w:rsidRPr="004A08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="006213AA" w:rsidRPr="004A08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zm</w:t>
      </w:r>
      <w:r w:rsidR="006213AA" w:rsidRPr="004A080E">
        <w:rPr>
          <w:rFonts w:ascii="Times New Roman" w:hAnsi="Times New Roman" w:cs="Times New Roman"/>
          <w:sz w:val="24"/>
          <w:szCs w:val="24"/>
        </w:rPr>
        <w:t>.) wraz z aktami wykonawczymi do niniejszej ustawy</w:t>
      </w:r>
      <w:r w:rsidRPr="004A08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209EE662" w14:textId="2B8DDD16" w:rsidR="00121C01" w:rsidRPr="000349C2" w:rsidRDefault="00145CC1" w:rsidP="00E36F0E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lastRenderedPageBreak/>
        <w:t>IV</w:t>
      </w:r>
      <w:r w:rsidR="00121C01"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. OPIS PRZEDMIOTU ZAMÓWIENIA</w:t>
      </w:r>
    </w:p>
    <w:p w14:paraId="0F502F62" w14:textId="0B767583" w:rsidR="00145CC1" w:rsidRPr="000349C2" w:rsidRDefault="00145CC1" w:rsidP="00B8188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Nazwa zamówienia nadana przez Zamawiającego: </w:t>
      </w:r>
    </w:p>
    <w:p w14:paraId="12368238" w14:textId="448C1B13" w:rsidR="00090928" w:rsidRDefault="004D2D22" w:rsidP="00145CC1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2D22">
        <w:rPr>
          <w:rStyle w:val="markedcontent"/>
          <w:rFonts w:ascii="Times New Roman" w:hAnsi="Times New Roman" w:cs="Times New Roman"/>
          <w:sz w:val="24"/>
          <w:szCs w:val="24"/>
        </w:rPr>
        <w:t>Przedmiotem zamówienia jest wykonanie w formule zaprojektuj i wybuduj zadania</w:t>
      </w:r>
      <w:r w:rsidRPr="004D2D22">
        <w:rPr>
          <w:rFonts w:ascii="Times New Roman" w:hAnsi="Times New Roman" w:cs="Times New Roman"/>
          <w:sz w:val="24"/>
          <w:szCs w:val="24"/>
        </w:rPr>
        <w:br/>
      </w:r>
      <w:r w:rsidRPr="004D2D22">
        <w:rPr>
          <w:rStyle w:val="markedcontent"/>
          <w:rFonts w:ascii="Times New Roman" w:hAnsi="Times New Roman" w:cs="Times New Roman"/>
          <w:sz w:val="24"/>
          <w:szCs w:val="24"/>
        </w:rPr>
        <w:t>inwestycyjnego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pn.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90928" w:rsidRPr="000349C2">
        <w:rPr>
          <w:rFonts w:ascii="Times New Roman" w:hAnsi="Times New Roman" w:cs="Times New Roman"/>
          <w:sz w:val="24"/>
          <w:szCs w:val="24"/>
        </w:rPr>
        <w:t>„</w:t>
      </w:r>
      <w:r w:rsidR="00B104A6" w:rsidRPr="00B104A6">
        <w:rPr>
          <w:rFonts w:ascii="Times New Roman" w:hAnsi="Times New Roman" w:cs="Times New Roman"/>
          <w:sz w:val="24"/>
          <w:szCs w:val="24"/>
        </w:rPr>
        <w:t xml:space="preserve">Budowa gminnego centrum </w:t>
      </w:r>
      <w:proofErr w:type="spellStart"/>
      <w:r w:rsidR="00B104A6" w:rsidRPr="00B104A6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="00B104A6" w:rsidRPr="00B104A6">
        <w:rPr>
          <w:rFonts w:ascii="Times New Roman" w:hAnsi="Times New Roman" w:cs="Times New Roman"/>
          <w:sz w:val="24"/>
          <w:szCs w:val="24"/>
        </w:rPr>
        <w:t xml:space="preserve"> </w:t>
      </w:r>
      <w:r w:rsidR="00B104A6">
        <w:rPr>
          <w:rFonts w:ascii="Times New Roman" w:hAnsi="Times New Roman" w:cs="Times New Roman"/>
          <w:sz w:val="24"/>
          <w:szCs w:val="24"/>
        </w:rPr>
        <w:t xml:space="preserve">- </w:t>
      </w:r>
      <w:r w:rsidR="00B104A6" w:rsidRPr="00B104A6">
        <w:rPr>
          <w:rFonts w:ascii="Times New Roman" w:hAnsi="Times New Roman" w:cs="Times New Roman"/>
          <w:sz w:val="24"/>
          <w:szCs w:val="24"/>
        </w:rPr>
        <w:t>sportowego w Milejewie.</w:t>
      </w:r>
      <w:r w:rsidR="00090928" w:rsidRPr="00B104A6">
        <w:rPr>
          <w:rFonts w:ascii="Times New Roman" w:hAnsi="Times New Roman" w:cs="Times New Roman"/>
          <w:sz w:val="24"/>
          <w:szCs w:val="24"/>
        </w:rPr>
        <w:t>”</w:t>
      </w:r>
    </w:p>
    <w:p w14:paraId="1D3F08DE" w14:textId="37E94026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4.2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Nazwa i kod Wspólnego Słownika Zamówień (CPV): </w:t>
      </w:r>
      <w:r w:rsidR="004E78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</w:t>
      </w:r>
    </w:p>
    <w:p w14:paraId="3A4CCF86" w14:textId="77777777" w:rsidR="003B307C" w:rsidRDefault="00B8519C" w:rsidP="00B8519C">
      <w:pPr>
        <w:widowControl w:val="0"/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4.2.1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PRACE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PROJEKTOWE/USŁUGOWE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71000000-8 Usługi architektoniczne, budowlane, inżynieryjne i kontrolne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71247000-1 Nadzór nad robotami budowlanymi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71248000-8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Nadzór nad projektem i dokumentacją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71320000-7 Usługi inżynierii projektowej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71355000-1 Roboty pomiarowe geodezyjne</w:t>
      </w:r>
      <w:r w:rsidRPr="00B8519C">
        <w:rPr>
          <w:rFonts w:ascii="Times New Roman" w:hAnsi="Times New Roman" w:cs="Times New Roman"/>
          <w:sz w:val="24"/>
          <w:szCs w:val="24"/>
        </w:rPr>
        <w:br/>
      </w:r>
    </w:p>
    <w:p w14:paraId="1412EA9F" w14:textId="42CC7FBA" w:rsidR="00B8519C" w:rsidRDefault="00B8519C" w:rsidP="00B8519C">
      <w:pPr>
        <w:widowControl w:val="0"/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4.2.2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BUDOWLANE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31527200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8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Oświetlenie zewnętrzne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37535200 - 9 Wyposażenie placów zabaw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37535200 - 9 Sprzęt sportowy do uprawiania sportów na wolnym powietrzu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44611500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1 Zbiorniki na wodę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45000000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7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Roboty budowlane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45100000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8 Przygotowanie terenu pod budowę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45111000 -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8 Roboty w zakresie przygotowania terenu pod budowę i roboty ziemne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45110000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- 1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ziemne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45111200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0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w zakresie przygotowania terenu pod budowę i roboty ziemne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45111220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Usuwanie gruzu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45111291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Roboty w zakresie zagospodarowania terenu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45112710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5 Roboty w zakresie kształtowania terenów zielonych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45112723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9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w zakresie kształtowania placów zabaw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45222000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9 Roboty budowlane w zakresie robót inżynieryjnych, z wyjątkiem mostów, tuneli, szybów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i kolei podziemnej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45230000-8 Roboty budowlane w zakresie budowy dróg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45233200-1 Roboty w zakresie różnych nawierzchni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45233300-2 Fundamentowanie autostrad, dróg, ulic i ścieżek ruchu pieszego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45233161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-5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budowlane w zakresie ścieżek pieszych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45233200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-1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Roboty w zakresie różnych nawierzchni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45233222-1 Roboty budowlane w zakresie układania chodników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45240000 - Budowa obiektów inżynierii wodnej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45262500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-6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murarskie i murowe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45311200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-2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w zakresie instalacji elektrycznych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45312000-7 Oświetlenie zewnętrzne terenu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45316100-6 Instalowanie urządzeń oświetlenia zewnętrznego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51121000 - 6 Usługi instalowania sprzętu do ćwiczeń fizycznych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71247000-1 Nadzór nad robotami budowlanymi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71323100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9 Usługi projektowania systemów zasilania energią elektryczną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71354000-4 Usługi sporządzania map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71355000-1 Roboty pomiarowe geodezyjne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77310000-6 Usługi sadzenia roślin oraz utrzymania terenów zielonych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77211600-8 Sadzenie drzew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71247000-1 Nadzór nad robotami budowlanymi</w:t>
      </w:r>
    </w:p>
    <w:p w14:paraId="5ECC4C5D" w14:textId="70E232F9" w:rsidR="00145CC1" w:rsidRPr="000349C2" w:rsidRDefault="00145CC1" w:rsidP="00B8519C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4.3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 przedmiotu zamówienia:</w:t>
      </w:r>
    </w:p>
    <w:p w14:paraId="3E1BD981" w14:textId="4C025B12" w:rsidR="00145987" w:rsidRPr="00391EC2" w:rsidRDefault="00145CC1" w:rsidP="00391EC2">
      <w:pPr>
        <w:widowControl w:val="0"/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Zakres zamówienia obejmuje w szczególności następujące prace: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a) Sporządzenie wielobranżowego projektu budowlanego</w:t>
      </w:r>
      <w:r w:rsidR="004F24B4">
        <w:rPr>
          <w:rStyle w:val="markedcontent"/>
          <w:rFonts w:ascii="Times New Roman" w:hAnsi="Times New Roman" w:cs="Times New Roman"/>
          <w:sz w:val="24"/>
          <w:szCs w:val="24"/>
        </w:rPr>
        <w:t xml:space="preserve"> gminnego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D2D22">
        <w:rPr>
          <w:rStyle w:val="markedcontent"/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="004D2D22">
        <w:rPr>
          <w:rStyle w:val="markedcontent"/>
          <w:rFonts w:ascii="Times New Roman" w:hAnsi="Times New Roman" w:cs="Times New Roman"/>
          <w:sz w:val="24"/>
          <w:szCs w:val="24"/>
        </w:rPr>
        <w:t>turystyczno</w:t>
      </w:r>
      <w:proofErr w:type="spellEnd"/>
      <w:r w:rsidR="004D2D22">
        <w:rPr>
          <w:rStyle w:val="markedcontent"/>
          <w:rFonts w:ascii="Times New Roman" w:hAnsi="Times New Roman" w:cs="Times New Roman"/>
          <w:sz w:val="24"/>
          <w:szCs w:val="24"/>
        </w:rPr>
        <w:t xml:space="preserve"> - sportowego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 xml:space="preserve"> (architektura, konstrukcja, instalacja </w:t>
      </w:r>
      <w:proofErr w:type="spellStart"/>
      <w:r w:rsidR="00A36FF8">
        <w:rPr>
          <w:rStyle w:val="markedcontent"/>
          <w:rFonts w:ascii="Times New Roman" w:hAnsi="Times New Roman" w:cs="Times New Roman"/>
          <w:sz w:val="24"/>
          <w:szCs w:val="24"/>
        </w:rPr>
        <w:t>wodno</w:t>
      </w:r>
      <w:proofErr w:type="spellEnd"/>
      <w:r w:rsidR="00A36FF8">
        <w:rPr>
          <w:rStyle w:val="markedcontent"/>
          <w:rFonts w:ascii="Times New Roman" w:hAnsi="Times New Roman" w:cs="Times New Roman"/>
          <w:sz w:val="24"/>
          <w:szCs w:val="24"/>
        </w:rPr>
        <w:t xml:space="preserve"> – kanalizacyjna, instalacja elektryczna, instalacja technologiczna ),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b) Sporządzenie projektu zagospodarowa</w:t>
      </w:r>
      <w:r w:rsidR="00A36FF8">
        <w:rPr>
          <w:rStyle w:val="markedcontent"/>
          <w:rFonts w:ascii="Times New Roman" w:hAnsi="Times New Roman" w:cs="Times New Roman"/>
          <w:sz w:val="24"/>
          <w:szCs w:val="24"/>
        </w:rPr>
        <w:t>nia terenu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c) Sporządzenie projektu wykonawczego branży konstrukcyjnej,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d) Sporządzenie kosztorysów i przedmiarów robót budowlanych,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e) Uzyskanie wszystkich wymaganych przepisami prawa opinii, uzgodnień</w:t>
      </w:r>
      <w:r w:rsidR="00E21EF7">
        <w:rPr>
          <w:rFonts w:ascii="Times New Roman" w:hAnsi="Times New Roman" w:cs="Times New Roman"/>
          <w:sz w:val="24"/>
          <w:szCs w:val="24"/>
        </w:rPr>
        <w:t xml:space="preserve"> 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i pozwoleń administracyjno-prawnych,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f) Uzyskanie pozwolenia na budowę,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g) Sporządzenie specyfikacji technicznych wykonania i odbioru robót budowlanych,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h) Sporządzenie planu BIOZ,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i) Wykonanie robót rozbiórkowych na terenie</w:t>
      </w:r>
      <w:r w:rsidR="00A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>placu</w:t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i przygotowanie terenu pod rozpoczęcie robót budowlanych</w:t>
      </w:r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>, roboty ziemne, odwodnienie, roboty budowlano – montażowe, sadzenie drzew i roślin</w:t>
      </w:r>
      <w:r w:rsidR="004D2D22" w:rsidRPr="00AF61A8">
        <w:rPr>
          <w:rFonts w:ascii="Times New Roman" w:hAnsi="Times New Roman" w:cs="Times New Roman"/>
          <w:sz w:val="24"/>
          <w:szCs w:val="24"/>
        </w:rPr>
        <w:br/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>j) Wykonanie robót budowlanych w zakresie kompleksowej realizacji projektu</w:t>
      </w:r>
      <w:r w:rsidR="004D2D22" w:rsidRPr="00AF61A8">
        <w:rPr>
          <w:rFonts w:ascii="Times New Roman" w:hAnsi="Times New Roman" w:cs="Times New Roman"/>
          <w:sz w:val="24"/>
          <w:szCs w:val="24"/>
        </w:rPr>
        <w:br/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w zakresie budowy </w:t>
      </w:r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>turystyczno</w:t>
      </w:r>
      <w:proofErr w:type="spellEnd"/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- sportowego</w:t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D2D22" w:rsidRPr="00AF61A8">
        <w:rPr>
          <w:rFonts w:ascii="Times New Roman" w:hAnsi="Times New Roman" w:cs="Times New Roman"/>
          <w:sz w:val="24"/>
          <w:szCs w:val="24"/>
        </w:rPr>
        <w:br/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>k) Uzyskanie pozwolenia na użytkowanie obiektu.</w:t>
      </w:r>
      <w:r w:rsidR="00391EC2">
        <w:rPr>
          <w:rStyle w:val="markedcontent"/>
          <w:rFonts w:ascii="Times New Roman" w:hAnsi="Times New Roman" w:cs="Times New Roman"/>
          <w:sz w:val="24"/>
          <w:szCs w:val="24"/>
        </w:rPr>
        <w:br/>
        <w:t>l) wykonanie tablicy informacyjnej zgodnie z wytycznymi</w:t>
      </w:r>
      <w:r w:rsidR="0014598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145987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391EC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391EC2" w:rsidRPr="00391EC2">
        <w:rPr>
          <w:rFonts w:ascii="Times New Roman" w:hAnsi="Times New Roman" w:cs="Times New Roman"/>
          <w:sz w:val="24"/>
          <w:szCs w:val="24"/>
        </w:rPr>
        <w:t>Rozporząd</w:t>
      </w:r>
      <w:r w:rsidR="00391EC2" w:rsidRPr="00D94175">
        <w:rPr>
          <w:rFonts w:ascii="Times New Roman" w:hAnsi="Times New Roman" w:cs="Times New Roman"/>
          <w:sz w:val="24"/>
          <w:szCs w:val="24"/>
        </w:rPr>
        <w:t>zenie Rady Ministrów z dnia 7 maja 2021 r. w sprawie określenia działań informacyjnych podejmowanych przez podmioty realizujące zadania finansowane lub dofinansowane z budżetu państwa lub z państwowych funduszy celowych</w:t>
      </w:r>
      <w:r w:rsidR="00145987" w:rsidRPr="00D94175">
        <w:rPr>
          <w:rFonts w:ascii="Times New Roman" w:hAnsi="Times New Roman" w:cs="Times New Roman"/>
          <w:sz w:val="24"/>
          <w:szCs w:val="24"/>
        </w:rPr>
        <w:t>;</w:t>
      </w:r>
      <w:r w:rsidR="00145987" w:rsidRPr="00D941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52AE7" w:rsidRPr="00D94175">
        <w:rPr>
          <w:rFonts w:ascii="Times New Roman" w:hAnsi="Times New Roman" w:cs="Times New Roman"/>
          <w:sz w:val="24"/>
          <w:szCs w:val="24"/>
        </w:rPr>
        <w:t xml:space="preserve"> Rozporządzenie Rady Ministrów z dnia 20 grudn</w:t>
      </w:r>
      <w:r w:rsidR="00D94175" w:rsidRPr="00D94175">
        <w:rPr>
          <w:rFonts w:ascii="Times New Roman" w:hAnsi="Times New Roman" w:cs="Times New Roman"/>
          <w:sz w:val="24"/>
          <w:szCs w:val="24"/>
        </w:rPr>
        <w:t>ia</w:t>
      </w:r>
      <w:r w:rsidR="00252AE7" w:rsidRPr="00D94175">
        <w:rPr>
          <w:rFonts w:ascii="Times New Roman" w:hAnsi="Times New Roman" w:cs="Times New Roman"/>
          <w:sz w:val="24"/>
          <w:szCs w:val="24"/>
        </w:rPr>
        <w:t xml:space="preserve"> 2021 r.  zmieniające rozporządzenie </w:t>
      </w:r>
      <w:r w:rsidR="00D94175">
        <w:rPr>
          <w:rFonts w:ascii="Times New Roman" w:hAnsi="Times New Roman" w:cs="Times New Roman"/>
          <w:sz w:val="24"/>
          <w:szCs w:val="24"/>
        </w:rPr>
        <w:br/>
      </w:r>
      <w:r w:rsidR="00252AE7" w:rsidRPr="00D94175">
        <w:rPr>
          <w:rFonts w:ascii="Times New Roman" w:hAnsi="Times New Roman" w:cs="Times New Roman"/>
          <w:sz w:val="24"/>
          <w:szCs w:val="24"/>
        </w:rPr>
        <w:t>w sprawie określenia działań informacyjnych podejmowanych przez podmioty</w:t>
      </w:r>
      <w:r w:rsidR="00D94175">
        <w:rPr>
          <w:rFonts w:ascii="Times New Roman" w:hAnsi="Times New Roman" w:cs="Times New Roman"/>
          <w:sz w:val="24"/>
          <w:szCs w:val="24"/>
        </w:rPr>
        <w:t xml:space="preserve"> </w:t>
      </w:r>
      <w:r w:rsidR="00252AE7" w:rsidRPr="00D94175">
        <w:rPr>
          <w:rFonts w:ascii="Times New Roman" w:hAnsi="Times New Roman" w:cs="Times New Roman"/>
          <w:sz w:val="24"/>
          <w:szCs w:val="24"/>
        </w:rPr>
        <w:t>realizujące zadania finansowane lub dofinansowane z budżetu państwa lub z państwowych funduszy celowy</w:t>
      </w:r>
      <w:r w:rsidR="00D94175" w:rsidRPr="00D94175">
        <w:rPr>
          <w:rFonts w:ascii="Times New Roman" w:hAnsi="Times New Roman" w:cs="Times New Roman"/>
          <w:sz w:val="24"/>
          <w:szCs w:val="24"/>
        </w:rPr>
        <w:t>ch</w:t>
      </w:r>
      <w:r w:rsidR="00D94175">
        <w:rPr>
          <w:rFonts w:ascii="Times New Roman" w:hAnsi="Times New Roman" w:cs="Times New Roman"/>
          <w:sz w:val="24"/>
          <w:szCs w:val="24"/>
        </w:rPr>
        <w:t>.</w:t>
      </w:r>
    </w:p>
    <w:p w14:paraId="713A7A3E" w14:textId="0FCDDBB0" w:rsidR="003B307C" w:rsidRDefault="00B80DAE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4.3.2 </w:t>
      </w:r>
      <w:r w:rsidR="00B8188E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Realizując zadania publiczne objęte niniejszym zamówieniem Wykonawca</w:t>
      </w:r>
      <w:r w:rsidR="00172BBC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zobowiązany jest do zapewnienia dostępności architektonicznej, cyfrowej oraz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informacyjno-komunikacyjnej, osobom ze szczególnymi potrzebami, co najmniej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w zakresie określonym przez minimalne wymagania, o których mowa w art. 6 ustawy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z dnia 19 lipca 2019r. 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o zapewnieniu dostępności osobom ze szczególnymi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potrzebami (Dz.U. 2020 poz. 1062).</w:t>
      </w:r>
      <w:r w:rsidR="00D941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CCAE195" w14:textId="4D05C3EF" w:rsidR="00145CC1" w:rsidRPr="00B8188E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="004901E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.3.3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Zgodnie z art. 310 pkt 1 ustawy Prawo zamówień publicznych Zamawiający przewiduje możliwość unieważnienia postępowania o udzielenie zamówienia, jeżeli środki publiczne, które Zamawiający zamierzał przeznaczyć na sfinansowanie całości lub części zamówienia, nie zostały mu przyznane.</w:t>
      </w:r>
    </w:p>
    <w:p w14:paraId="342B6574" w14:textId="7005809C" w:rsidR="00145CC1" w:rsidRPr="00316D07" w:rsidRDefault="004901E2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4.3.4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145CC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Wykonawca zobowiązany jest do wykonania wszystkich niezbędnych prac koniecznych do prawidłowego funkcjonowania przedmiotowego przedsięwzięcia w ramach kosztów </w:t>
      </w:r>
      <w:r w:rsidR="00145CC1" w:rsidRPr="00316D0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przedstawionych w ofercie.</w:t>
      </w:r>
    </w:p>
    <w:p w14:paraId="3D89C70A" w14:textId="0448B122" w:rsidR="00E21EF7" w:rsidRDefault="00E21EF7" w:rsidP="00CC595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 </w:t>
      </w:r>
      <w:r w:rsidR="00B8188E"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miejscach SWZ i załącznikach do SWZ, w których użyto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przykładowego znaku towarowego, patentu, pochodzenia, źródła lub szczególnego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procesu, który charakteryzuje produkty lub usługi dostarczane przez konkretnego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wykonawcę lub jeżeli Zamawiający opisał przedmiot zamówienia przez odniesienie do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norm, ocen technicznych, specyfikacji technicznych i systemów referencji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technicznych, o których mowa w art. 101 ust. 1 pkt 2 oraz ust. 3 PZP, a w każdym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przypadku, działając zgodnie z art. 99 ust. 6 i art. 101 ust. 4 PZP, Zamawiający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rozwiązania równoważne w stosunku do określonych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SWZ i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przetargowej, oznaczając takie wskazania lub odniesienia odpowiednio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wyrazami „lub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równoważny” lub „lub równoważne", pod warunkiem zapewnienia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parametrów nie gorszych niż określone w opisie przedmiotu zamówienia. Rozwiązanie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równoważne jest także dopuszczalne w sytuacji, gdyby wyraz „równoważny” lub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„równoważne” nie znalazło się 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 opisie przedmiotu zamówienia.</w:t>
      </w:r>
    </w:p>
    <w:p w14:paraId="12EA0379" w14:textId="0055B4F5" w:rsidR="00E21EF7" w:rsidRDefault="00E21EF7" w:rsidP="00CC595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4.5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Równoważność polega na możliwości zaoferowania przedmiotu zamówienia o 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gorszych parametrach technicznych, konfiguracjach, wymaganiach normatywnych itp.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szczegółowym opisie przedmiotu zamówienia mogą być podane niektóre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charakterystyczne dla producenta wymiary. Nazwy własne producentów materiałów 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podane w szczegółowym opisie należy rozumieć jako preferowanego typu 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określenia minimalnych wymagań jakościowych. Nie są one wiążące i można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dostarczyć elementy równoważne, które posiadają co najmniej takie same lub lepsze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normy, parametry techniczne; jakościowe, funkcjonalne, będą tożsame tematycznie 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i o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takim samym przeznaczeniu oraz nie obniżą określonych w opisie przedmiotu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standardów.</w:t>
      </w:r>
    </w:p>
    <w:p w14:paraId="641BAD68" w14:textId="77777777" w:rsidR="00E21EF7" w:rsidRDefault="00E21EF7" w:rsidP="00E21E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E95E6" w14:textId="76036B59" w:rsidR="00E21EF7" w:rsidRDefault="00E21EF7" w:rsidP="006E6CB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4.6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„produkty" pochodzące od konkretnych producentów określają minimalne</w:t>
      </w:r>
      <w:r w:rsidR="006E6CBD"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jakościowe i cechy użytkowe, jakim muszą odpowiadać towary, by spełnić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stawiane przez zamawiającego i stanowią wyłącznie wzorzec jakościowy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zamówienia. Poprzez zapis minimalnych wymagań parametrów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jakościowych zamawiający rozumie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towarów zawarte w ogólnie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dostępnych źródłach, katalogach, stronach internetowych producentów. Operowanie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przykładowymi nazwami producenta ma jedynie na celu doprecyzowanie poziomu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oczekiwań zamawiającego w stosunku do określonego rozwiązania. Tak, więc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nazwami producentów/produktów/ ma wyłącznie charakter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przykładowy. Zamawiający przy opisie przedmiotu zamówienia wskazując oznaczenie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konkretnego producenta (dostawcy) lub konkretny produkt, dopuszcza jednocześnie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równoważne o parametrach jakościowych i cechach użytkowych, co najmniej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parametrów wskazanego produktu, uznając tym samym każdy produkt o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parametrach lub lepszych. W takiej sytuacji Zamawiający wymaga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wraz z ofertą stosownych dokumentów, uwiarygodniających te materiały lub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urządzenia. Będą one podlegały ocenie w trakcie badania oferty.</w:t>
      </w:r>
    </w:p>
    <w:p w14:paraId="73A7957C" w14:textId="2EEBE081" w:rsidR="00E21EF7" w:rsidRDefault="00E21EF7" w:rsidP="006E6CB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4.7 Zamawiający zobowiązuje Wykonawców do wykazania rozwiązań równoważnych do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zastosowania w stosunku do dokumentacji postępowania. W myśl art. 101 ust. 5 PZP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Wykonawca, który powołuje się na rozwiązania równoważne (w sytuacji, gdy opis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zamówienia odnosi się do norm, ocen technicznych, specyfikacji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technicznych i systemów referencji technicznych, o których mowa w art. 101 us.t 1 pkt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i ust. 3 PZP), jest obowiązany jest udowodnić w ofercie, że oferowane przez niego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dostawy spełniają wymagania określone w SWZ. Brak wskazania tych elementów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traktowane, jako wybór elementów opisanych w SWZ.</w:t>
      </w:r>
    </w:p>
    <w:p w14:paraId="3DF31D75" w14:textId="2A109107" w:rsidR="00E21EF7" w:rsidRDefault="00E21EF7" w:rsidP="00D4238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4.8 Zamawiający zobowiązuje Wykonawców do wykazania rozwiązań równoważnych do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zastosowania w stosunku do dokumentacji postępowania. W myśl art. 101 ust. 6 PZP,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Wykonawca, który powołuje się na rozwiązania równoważne (w sytuacji, gdy opis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zamówienia odnosi się do wymagań dotyczących wydajności lub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funkcjonalności, o których mowa w art. 101 ust. 1 pkt 1 PZP) jest obowiązany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udowodnić w ofercie, że obiekt budowlany, dostawa lub usługa, spełniają wymagania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wydajności lub funkcjonalności, określonej przez Zamawiającego.</w:t>
      </w:r>
    </w:p>
    <w:p w14:paraId="00413668" w14:textId="0AE84D32" w:rsidR="00E21EF7" w:rsidRDefault="00E21EF7" w:rsidP="00D4238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4.9 Zamawiający nie zastrzega obowiązku osobistego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przez Wykonawcę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kluczowych zadań dotyczących przedmiotu zamówienia. Wykonawca może powierzyć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realizację elementów (części) przedmiotu zamówienia podwykonawcom. W przypadku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zamiaru wykonywania przedmiotu zamówienia z udziałem podwykonawców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zobowiązany jest do wskazania w swojej ofercie części zamówienia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(zakresów rzeczowych), których wykonanie zamierza powierzyć podwykonawcom,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podania nazw ewentualnych podwykonawców, jeżeli są już znani. Wskazanie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takie należy umieścić na Ofercie załącznik nr 1 do SWZ.W przypadku, gdy wykonawca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zamierza wykonywać zamówienia przy udziale podwykonawców, należy wpisać 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„nie dotyczy” lub inne podobne sformułowanie. Jeżeli wykonawca zostawi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punkt niewypełniony (puste pole), zamawiający uzna, iż zamówienie zostanie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wykonane siłami własnymi, tj. bez udziału podwykonawców.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wskazania w Ofercie podwykonawstwa Wykonawca będzie mógł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wprowadzić podwykonawcę wyłącznie na warunkach określonych w umowie.</w:t>
      </w:r>
    </w:p>
    <w:p w14:paraId="2094206D" w14:textId="0524CD9B" w:rsidR="00E21EF7" w:rsidRPr="00672D54" w:rsidRDefault="00E21EF7" w:rsidP="00D4238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4.10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95 ust. 1 ustawy Prawo zamówień publicznych, zamawiający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 zatrudnienia przez wykonawcę lub podwykonawcę na podstawie stosunku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 osoby wykonujące czynności polegające na pracach fizycznych, montażowych,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instalacyjnych, operowaniu sprzętem oraz narzędziami przy realizacji robót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budowlanych objętych przedmiotem umowy, o ile 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tych nie będą wykonywać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osobiście osoby samodzielnie prowadzące działalność gospodarczą (właściciel firmy)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wspólnik spółki osobowej. Osoby wykonujące czynności, o których mowa wyżej,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winne być zatrudnione do ich realizacji na podstawie umowy o pracę w rozumieniu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przepisów ustawy z dnia 26 czerwca 1974 roku – Kodeks pracy (Dz. U. z 20</w:t>
      </w:r>
      <w:r w:rsidR="002B6DF2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B6DF2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2B6DF2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320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co najmniej na okres wykonywania tych czynności w czasie realizacji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niniejszego zamówienia. Powyższy wymóg nie dotyczy pełnienia funkcji projektanta,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kierownika budowy i kierowników robót tj. osób pełniących samodzielne funkcje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techniczne w budownictwie w rozumieniu ustawy z dnia 07</w:t>
      </w:r>
      <w:r w:rsidR="008406D5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1994 r. Prawo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budowlane (Dz. U. z 202</w:t>
      </w:r>
      <w:r w:rsidR="009F4F7E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F4F7E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2351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0ECDA6FB" w14:textId="19E0C262" w:rsidR="00E21EF7" w:rsidRDefault="00B8188E" w:rsidP="00E21E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4.11 </w:t>
      </w:r>
      <w:r w:rsidR="00E21EF7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zatrudnienia zostały określone w Załączniku nr 9 - projekt umowy.</w:t>
      </w:r>
    </w:p>
    <w:p w14:paraId="21E0E04A" w14:textId="5E8DF281" w:rsidR="00E21EF7" w:rsidRDefault="00E21EF7" w:rsidP="00240D2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4.12 Zamawiający nie przewiduje możliwość udzielenia zamówień, o których mowa w art.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214 ust. 1) pkt 7) PZP.</w:t>
      </w:r>
    </w:p>
    <w:p w14:paraId="201EC4E5" w14:textId="069D34F4" w:rsidR="00E21EF7" w:rsidRDefault="00E21EF7" w:rsidP="00E21E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4.13 Zamawiający </w:t>
      </w:r>
      <w:r w:rsidRPr="009F4F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prawa opcji.</w:t>
      </w:r>
    </w:p>
    <w:p w14:paraId="016303BA" w14:textId="234239F3" w:rsidR="00E21EF7" w:rsidRDefault="00E21EF7" w:rsidP="0022658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4.14 Zamawiający nie dokonuje podziału zamówienia na części i tym samym nie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składania ofert częściowych, o których mowa w art. 7 pkt 15 PZP.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Powody niedokonania podziału zamówienia na części:</w:t>
      </w:r>
      <w:r w:rsidR="00226587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zamówieniu realizowane jest w formule „zaprojektuj i wybuduj”, zgodnie z</w:t>
      </w:r>
      <w:r w:rsidR="00226587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przedłożonym wnioskiem o dofinansowanie projektu nr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01/2021/3128/</w:t>
      </w:r>
      <w:proofErr w:type="spellStart"/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PolskiLad</w:t>
      </w:r>
      <w:proofErr w:type="spellEnd"/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6587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„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gminnego centrum </w:t>
      </w:r>
      <w:proofErr w:type="spellStart"/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turystyczno</w:t>
      </w:r>
      <w:proofErr w:type="spellEnd"/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sportowego w Milejewie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Na oficjalnych witrynach internetowych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Banku Gospodarstwa Krajowego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publikowane są wyjaśnienia, które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przyznają, iż mimo braku formalnego zapisu, 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procedury "zaprojektuj i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wybuduj" należy przeprowadzić wyłącznie jedną procedurę przetargową tzn. na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kompleksowej dokumentacji technicznej oraz realizację całości zadania.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dwóch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odrębnych postępowań o udzielenie zamówienia na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projektu budowlanego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wykonawstwo robót budowlanych może być p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onadto oceniane jako naruszenie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procedur. Zauważyć bowiem należy, że projekty t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ypu „Zaprojektuj i wybuduj” 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przedstawienia na etapie oceny formalnej/meryto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rycznej,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 przed wystawieniem promesy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pozwolenia na budowę lub zgłoszenia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budowy. Obowiązek przygotowania projektów wykonawczych jak i uzyskanie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pozwoleń dotyczących budowy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spoczywa na wykonawcy wyłonionym w drodze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przetargowego.</w:t>
      </w:r>
    </w:p>
    <w:p w14:paraId="2C3DBD22" w14:textId="79DC0C66" w:rsidR="00E21EF7" w:rsidRDefault="00E21EF7" w:rsidP="00240D2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4.15 </w:t>
      </w:r>
      <w:r w:rsidR="00B8188E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minimalny okres gwarancji i rękojmi za wady na przedmio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 zamówienia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wynosi 36 miesięcy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gwarancji jakości i rękojmi za wady rozpoczyna bieg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dniem odbioru końcowego przedmiotu zamówienia.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 jakości i rękojmi za wady zawierają projektowane postanowienia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 sprawie zamówienia publicznego, które zostaną wprowadzone do treści tej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stanowiące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do SWZ</w:t>
      </w:r>
      <w:r w:rsid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AA1FB3" w14:textId="6771A901" w:rsidR="008F127B" w:rsidRPr="00E21EF7" w:rsidRDefault="00E21EF7" w:rsidP="00240D20">
      <w:pPr>
        <w:spacing w:before="0" w:afterAutospacing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4.16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złożenia oferty po odbyciu wizji lokalnej oraz sprawdzeniu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Wykonawcę dokumentów niezbędnych do realizacji zamówienia dostępnych na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miejscu u Zamawiającego.</w:t>
      </w:r>
    </w:p>
    <w:p w14:paraId="12F0E52F" w14:textId="77777777" w:rsidR="008F127B" w:rsidRDefault="008F127B" w:rsidP="004E6CD8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442D3D80" w14:textId="7C8EF243" w:rsidR="004E6CD8" w:rsidRPr="000349C2" w:rsidRDefault="004E6CD8" w:rsidP="004E6CD8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V. TERMIN WYKONANIA ZAMÓWIENIA</w:t>
      </w:r>
    </w:p>
    <w:p w14:paraId="159848BF" w14:textId="216A96ED" w:rsidR="00DF00AA" w:rsidRPr="00B8188E" w:rsidRDefault="00302D8C" w:rsidP="007401C3">
      <w:pPr>
        <w:widowControl w:val="0"/>
        <w:suppressAutoHyphens/>
        <w:rPr>
          <w:rStyle w:val="markedcontent"/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97141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5.</w:t>
      </w:r>
      <w:r w:rsidRP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="00B8188E" w:rsidRP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Wymagany termin realizacji: do dnia </w:t>
      </w:r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>30.08.2023 r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7401C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Przewidziano następujące terminy realizacji poszczególnych etapów zamówienia:</w:t>
      </w:r>
      <w:r w:rsidR="00DF00AA" w:rsidRPr="00B8188E">
        <w:rPr>
          <w:rFonts w:ascii="Times New Roman" w:hAnsi="Times New Roman" w:cs="Times New Roman"/>
          <w:sz w:val="24"/>
          <w:szCs w:val="24"/>
        </w:rPr>
        <w:br/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bookmarkStart w:id="2" w:name="_Hlk99624989"/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etap I - termin opracowania dokumentacji projektowej wraz z uzyskaniem niezbędnych</w:t>
      </w:r>
      <w:r w:rsidR="00DF00AA" w:rsidRPr="00B8188E">
        <w:rPr>
          <w:rFonts w:ascii="Times New Roman" w:hAnsi="Times New Roman" w:cs="Times New Roman"/>
          <w:sz w:val="24"/>
          <w:szCs w:val="24"/>
        </w:rPr>
        <w:br/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ostatecznych decyzji administracyjnych – </w:t>
      </w:r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>do dnia 31 lipca 2022 r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bookmarkEnd w:id="2"/>
      <w:r w:rsidR="00DF00AA" w:rsidRPr="00B8188E">
        <w:rPr>
          <w:rFonts w:ascii="Times New Roman" w:hAnsi="Times New Roman" w:cs="Times New Roman"/>
          <w:sz w:val="24"/>
          <w:szCs w:val="24"/>
        </w:rPr>
        <w:br/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b) etap II - </w:t>
      </w:r>
      <w:bookmarkStart w:id="3" w:name="_Hlk99625012"/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termin zakończenia budowy - </w:t>
      </w:r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do dnia 30 sierpnia 2023 </w:t>
      </w:r>
      <w:bookmarkEnd w:id="3"/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>r.</w:t>
      </w:r>
    </w:p>
    <w:p w14:paraId="103E8986" w14:textId="77777777" w:rsidR="00DF00AA" w:rsidRDefault="004E6CD8" w:rsidP="00DF00AA">
      <w:pPr>
        <w:pStyle w:val="Akapitzlist1"/>
        <w:ind w:left="0"/>
        <w:jc w:val="both"/>
        <w:rPr>
          <w:rStyle w:val="markedcontent"/>
        </w:rPr>
      </w:pPr>
      <w:r w:rsidRPr="000349C2">
        <w:rPr>
          <w:highlight w:val="lightGray"/>
        </w:rPr>
        <w:t>V</w:t>
      </w:r>
      <w:r w:rsidR="00302D8C" w:rsidRPr="000349C2">
        <w:rPr>
          <w:highlight w:val="lightGray"/>
        </w:rPr>
        <w:t>I</w:t>
      </w:r>
      <w:r w:rsidRPr="00DF00AA">
        <w:rPr>
          <w:highlight w:val="lightGray"/>
        </w:rPr>
        <w:t xml:space="preserve">. </w:t>
      </w:r>
      <w:r w:rsidR="00DF00AA" w:rsidRPr="00DF00AA">
        <w:rPr>
          <w:rStyle w:val="markedcontent"/>
          <w:highlight w:val="lightGray"/>
        </w:rPr>
        <w:t>PODSTAWY WYKLUCZENIA, O KTÓRYCH MOWA W ART. 108 PZP ORAZ</w:t>
      </w:r>
      <w:r w:rsidR="00DF00AA" w:rsidRPr="00DF00AA">
        <w:rPr>
          <w:highlight w:val="lightGray"/>
        </w:rPr>
        <w:br/>
      </w:r>
      <w:r w:rsidR="00DF00AA" w:rsidRPr="00DF00AA">
        <w:rPr>
          <w:rStyle w:val="markedcontent"/>
          <w:highlight w:val="lightGray"/>
        </w:rPr>
        <w:t>PODSTAWY WYKLUCZENIA, O KTÓRYCH MOWA W ART. 109 PZP</w:t>
      </w:r>
    </w:p>
    <w:p w14:paraId="69C3A74E" w14:textId="04FA108F" w:rsidR="00110AD9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W postępowaniu mogą brać udział Wykonawcy, którzy nie podlegają wykluczeniu </w:t>
      </w:r>
      <w:r w:rsidR="00110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10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 w okolicznościach, o których mowa w art.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108 ust. 1 PZP. Na podstawie:</w:t>
      </w:r>
      <w:r w:rsidR="00110AD9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10FE6A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1) art. 108 ust. 1 pkt 1 PZP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wykluczy Wykonawcę będącego osobą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fizyczną, którego prawomocnie skazano za przestępstwo: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894E03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udziału w zorganizowanej grupie przestępczej albo związku mającym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258 ustawy z dnia 6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1997 r. Kodeks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karny (tekst jedn. Dz. U. z 2020 r. poz. 1444 z </w:t>
      </w:r>
      <w:proofErr w:type="spellStart"/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- „KK”),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C05D6C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KK,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6DD08B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którym mowa w art. 228-230a, art. 250a Kodeksu karnego, w art. 46-48 ustawy z dnia 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25 czerwca 2010 r. o sporcie (Dz. U. z 2020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1133 oraz z 2021 r. poz. 2054) lub 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54 ust. 1-4 ustawy z dnia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2011 r. o refundacji leków, środków spożywczych specjalnego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przeznaczenia żywieniowego oraz wyrobów medycznych (Dz.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poz. 523, 1292, 1559 i 2054),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C50C89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d) finansowania przestępstwa o charakterze terrorystycznym, 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165a KK, lub przestępstwo udaremniania lub utrudniania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przestępnego pochodzenia pieniędzy lub ukrywania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pochodzenia, o którym mowa w art. 299 KK,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87734D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KK,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na celu popełnienie tego przestępstwa,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D3809F" w14:textId="40F9F687" w:rsidR="00BB6FC6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f) powierzenia wykonywania prac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małoletniemu cudzoziemcowi, o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art. 9 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ust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z dnia 15 czerwca 2012 r. o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powierzania wykonywania pracy cudzoziemcom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przebywającym wbrew przepisom na terytorium Rzeczypospolitej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769),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1FC2F9" w14:textId="2A511D08" w:rsidR="00BB6FC6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przeciwko obrotowi gospodarczemu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296-307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KK, przestępstwo oszustw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o którym mowa w art. 286 KK,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przeciwko wiarygodn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dokumentów, o których mowa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270-277d KK, lub przestępstwo skarbowe,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71D53F" w14:textId="50737DAC" w:rsidR="00BB6FC6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10 ustawy z dnia 15 czerwca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 skutkach powierzania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pracy cudzoziemcom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przebywającym wbrew przepisom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Rzeczypospolitej Polskiej,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odpowiedni czyn zabronio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określony </w:t>
      </w:r>
      <w:r w:rsidR="00BB6F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prawa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C7DC77" w14:textId="77777777" w:rsidR="00BB6FC6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art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 108 ust. 1 pkt 2 PZP Zamawia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 wykluczy Wykonawcę, jeżeli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urzędującego członka jego organu 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zarządzającego lub nadzorczego,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 spółki w spółce jawnej lub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rskiej albo komplementariusza w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spółce komandytowej lub komandytowo-akcyjnej lub proku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renta prawomocnie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skazano za przestępstwo, o który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mowa w art. 108 ust. 1 pkt 1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PZP;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art. 108 ust. 1 pkt 3 PZP Zamawiający wy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kluczy Wykonawcę, wobec którego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prawomocny wyrok sądu lub ostat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eczną decyzję administracyjną 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zaleganiu z uiszczeniem podatków, opł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 lub składek na ubezpieczenie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lub zdrowotne, chyba że Wyko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nawca odpowiednio przed upływem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 składania wniosków o dopuszc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do udziału w postępowaniu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przed upływem terminu składania ofert dokonał płatności należnyc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podatków, opłat lub składek na ubezpieczenie społeczne lub zdrowotne wraz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odsetkami lub grzywnami lub zawarł wiążąc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porozumienie w sprawie spłaty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tych należności;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art. 108 ust. 1 pkt 4</w:t>
      </w:r>
      <w:r w:rsidR="00BB6F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 Zamawiający wy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kluczy Wykonawcę, wobec którego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orzeczono zakaz ubiegania się o zamówienia publiczne;</w:t>
      </w:r>
      <w:r w:rsidR="00BB6F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BE9933" w14:textId="77777777" w:rsidR="008D2452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5) art. 108 ust. 1 pkt 5 PZP Zamawia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 wykluczy Wykonawcę, jeżeli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stwierdzić, na podsta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wiarygodnych przesłanek, że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zawarł z innymi wykonawcami porozumienie mające na ce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zakłócenie konkurencji, w szczególności je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 należąc do tej samej grupy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w rozumieniu ustawy z dn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16 lutego 2007 r. o ochronie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 i konsumentów, złożyli odrębne oferty, oferty częściowe lub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 dopuszczenie do udziału w pos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tępowaniu, chyba że wykażą, że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przygotowali te oferty lub wnioski niezależnie od siebie;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F574A4" w14:textId="44BCAB0B" w:rsidR="00110AD9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6) art. 108 ust. 1 pkt 6 PZP Zamawiając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wykluczy Wykonawcę, jeżeli, w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przypadkach,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85 u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1 PZP, doszło do zakłócenia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konkurencji wynikającego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 wcześniejsze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zaangażowania tego wykonawcy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podmiotu, który należy z Wykonawcą d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tej samej grupy kapitałowej w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007 r. o ochronie konkurencji i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(tekst jedn. Dz. U. z 2020 r. poz. 1076 z </w:t>
      </w:r>
      <w:proofErr w:type="spellStart"/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chyba że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spowodowane tym zakłócenie konkurencj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może być wyeliminowane w inny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niż przez wykluczenie Wykon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awcy z udziału w postępowaniu o udzielenie zamówienia.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FAAFB2" w14:textId="77777777" w:rsidR="008D2452" w:rsidRPr="00971417" w:rsidRDefault="008D2452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3094D" w14:textId="5984B9E4" w:rsidR="00110AD9" w:rsidRDefault="00BA4255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.2 W związku z tym, iż wartość zamówienia nie przekracza wyrażonej w złotych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równowartości kwoty dla robót budowla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20 000 000 euro przesłanka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wykluczenia, o której mowa w art. 108 ust. 2 PZ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 w niniejszym postępowaniu nie występuje.</w:t>
      </w:r>
    </w:p>
    <w:p w14:paraId="53DC3B3D" w14:textId="77777777" w:rsidR="008D2452" w:rsidRDefault="008D2452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A5D31" w14:textId="2184CB28" w:rsidR="008D2452" w:rsidRPr="00971417" w:rsidRDefault="00BA4255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 W postępowaniu mogą brać udział Wykonawcy, którzy nie podlegają wykluczeniu </w:t>
      </w:r>
      <w:r w:rsidR="008D2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D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 w okolicz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nościach, o których mowa w art.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109 ust. 1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pkt 4, 5 i 7 PZP. Na podstawie: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7DEB5A" w14:textId="2ABAD23C" w:rsidR="008D2452" w:rsidRPr="00971417" w:rsidRDefault="00DF00AA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1) art. 109 ust. 1 pkt 4 PZP Zamawiający wykluczy Wykonawcę, w stosunku do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którego otwarto likwidację, ogłoszono upad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łość, którego aktywami zarządza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likwidator lub sąd, zawarł układ z wie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rzycielami, którego działalność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gospodarcza jest zawieszona albo znajduje się on w innej tego rodzaju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wynikającej z podobnej procedury przewidzianej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miejsca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 tej procedury;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5C751" w14:textId="5D34E47F" w:rsidR="00A22BC6" w:rsidRPr="00971417" w:rsidRDefault="00DF00AA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2) art. 109 ust. 1 pkt 5 PZP Zamawiający wykluczy Wykonawcę, który w sposób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zawiniony poważnie naruszył obow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iązki zawodowe, co podważa jego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uczciwość, </w:t>
      </w:r>
      <w:r w:rsidR="00A22B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szczególności, gdy 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wyniku zamierzonego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lub rażącego niedbalstwa nie w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ykonał lub nienależycie wykonał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zamówienie, co zamawiający jest w stan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wykazać za pomocą stosownych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dowodów,</w:t>
      </w:r>
      <w:r w:rsidR="00A22B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83734B" w14:textId="395C29C7" w:rsidR="00110AD9" w:rsidRDefault="00DF00AA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3) art. 109 ust. 1 pkt 7 PZP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 wykluczy Wykonawcę, który z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jego stronie, w zn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acznym stopniu lub zakresie nie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 lub nienależycie wykonał albo długo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trwale nienależycie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wykonywał, istotne zobowiązanie wyn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ikające z wcześniejszej umowy w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zamówienia publicznego lub umowy koncesji, co doprowadziło do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wypowiedzenia lub odstąpienia od 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odszkodowania, wykonania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zastępczego lub realizacji uprawni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eń z tytułu rękojmi za wady.</w:t>
      </w:r>
      <w:r w:rsidR="00A2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BB9BED" w14:textId="77777777" w:rsidR="00A22BC6" w:rsidRDefault="00A22BC6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F8EC9" w14:textId="24AAAD9C" w:rsidR="00110AD9" w:rsidRDefault="00BA4255" w:rsidP="00A22BC6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.4 Wykonawca może zostać wykluczony przez Zamawiającego na każdym etapie</w:t>
      </w:r>
      <w:r w:rsidR="00A2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wania o udzielenie zamówienia.</w:t>
      </w:r>
    </w:p>
    <w:p w14:paraId="42D307AC" w14:textId="77777777" w:rsidR="00A22BC6" w:rsidRDefault="00A22BC6" w:rsidP="00A22BC6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1EF1B" w14:textId="2975BDC1" w:rsidR="00BA4255" w:rsidRDefault="00BA4255" w:rsidP="00A22BC6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.5 Wykonawca nie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wykluczeniu w okolicznościach określonych w art. 108 ust. 1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pkt 1,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2 i 5 PZP lub art. 109 ust. 1 pkt 4, 5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i 7 PZP, jeżeli udowodni Zamawiającemu,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spełnił łącznie przesłanki wymienione w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110 ust. 2 pkt 1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-3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PZP.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ocenia, czy podjęte przez Wykona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wcę czynności, o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zdaniu poprzednim, są wystarczające do wykazania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rzetelności, uwzględniając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wagę i szczególne okoliczności czynu Wykonawcy.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podjęte przez Wykonawcę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czynności, o których mowa wyżej, nie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wystarczające do wykazania jego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rzetelności, Zamawiający wyklucza Wykonawcę</w:t>
      </w:r>
    </w:p>
    <w:p w14:paraId="57D8AEA9" w14:textId="5C0EC383" w:rsidR="00DF00AA" w:rsidRPr="00DF00AA" w:rsidRDefault="00BA4255" w:rsidP="00DF00AA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CE36C6" w14:textId="1F5714B2" w:rsidR="00AE7C19" w:rsidRPr="004D262F" w:rsidRDefault="00AE7C19" w:rsidP="00BA4255">
      <w:pPr>
        <w:rPr>
          <w:rFonts w:ascii="Times New Roman" w:hAnsi="Times New Roman" w:cs="Times New Roman"/>
          <w:sz w:val="24"/>
          <w:szCs w:val="24"/>
        </w:rPr>
      </w:pPr>
      <w:r w:rsidRPr="004D262F">
        <w:rPr>
          <w:rFonts w:ascii="Times New Roman" w:hAnsi="Times New Roman" w:cs="Times New Roman"/>
          <w:sz w:val="24"/>
          <w:szCs w:val="24"/>
          <w:highlight w:val="lightGray"/>
        </w:rPr>
        <w:t xml:space="preserve">VII. </w:t>
      </w:r>
      <w:r w:rsidR="00BA4255" w:rsidRPr="004D262F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WARUNKI UDZIAŁU W POSTĘPOWANIU O UDZIELENIE ZAMÓWIENIA</w:t>
      </w:r>
    </w:p>
    <w:p w14:paraId="643A960F" w14:textId="0D6C3DAF" w:rsidR="00401481" w:rsidRDefault="00C10390" w:rsidP="0051024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4D262F">
        <w:rPr>
          <w:rFonts w:ascii="Times New Roman" w:eastAsia="Times New Roman" w:hAnsi="Times New Roman" w:cs="Times New Roman"/>
          <w:sz w:val="24"/>
          <w:szCs w:val="24"/>
          <w:lang w:eastAsia="pl-PL"/>
        </w:rPr>
        <w:t>.1 W postępowaniu mogą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brać udział Wykonawcy, którzy spełniają warunki udziału </w:t>
      </w:r>
      <w:r w:rsidR="00401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dotyczące:</w:t>
      </w:r>
      <w:r w:rsidR="0040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407104" w14:textId="77777777" w:rsidR="001D3600" w:rsidRPr="00C14065" w:rsidRDefault="00BA4255" w:rsidP="0051024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zdolności do występowania w obrocie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gospodarczym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formułuje warunku udziału w postępowaniu w odniesieniu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warunku zdolności do występowania w obrocie gospodarczym.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uprawnień do prowadzenia określonej działalności gospodarczej lub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formułuje warunku udziału w postępowaniu w odniesieniu do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warunku posiadania uprawnień do prowadzenia określonej działalności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 lub zawodowej.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sytuacji ekonomicznej lub finansowej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formułuje warunku udziału </w:t>
      </w:r>
      <w:r w:rsidR="008D6331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 odniesieniu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do sytuacji ekonomicznej lub finansowej.</w:t>
      </w:r>
    </w:p>
    <w:p w14:paraId="4E217B04" w14:textId="5464AC4B" w:rsidR="008D6331" w:rsidRPr="00C14065" w:rsidRDefault="00BA4255" w:rsidP="001D360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4) zdol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technicznej lub zawodowej:</w:t>
      </w:r>
    </w:p>
    <w:p w14:paraId="5C0BBF2F" w14:textId="77777777" w:rsidR="0041446D" w:rsidRPr="00C14065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a) Zamawiający nie formułuje warunku udziału w postępowaniu w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 potencjału technicznego.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Zdolność zawodowa : warunek ten, w zakresie doświadczenia, zostanie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uznany za spełniony, jeśli Wykonawca wykaże, że w okresie ostatnich</w:t>
      </w:r>
      <w:r w:rsidR="00C10390" w:rsidRPr="00C140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D6331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140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lat od dnia w którym upływa termin składania ofert, a jeżeli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prowadzenia działalności jest krótszy– w tym okresie, wykonał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należycie co najmniej jedną robotę budowlaną, która polegała na 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drogowych, infrastruktury sportowo – rekreacyjnej (place zabaw obiekty małej infrastruktury sportowej) i urządzenia zieleni o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nie mniejszej niż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2 000</w:t>
      </w:r>
      <w:r w:rsidR="00C2085E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000,00 zł brutto, lub dwie </w:t>
      </w:r>
      <w:r w:rsidR="001C353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1 000 000,00 zł brutto każda.</w:t>
      </w:r>
      <w:r w:rsidR="004144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E744FC" w14:textId="77777777" w:rsidR="0041446D" w:rsidRPr="00C14065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c) Warunek ten, w zakresie osób skierowanych przez Wykonawcę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zamówienia, zostanie uznany za spełniony, jeśli Wykonawca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wykaże, że dysponuje lub będzie dysponować: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najmniej 1 osobą, która posiada uprawnienia budowlane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w specjalności instalacyjnej w zakresie sieci,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i urządzeń elektrycznych i elektroenergetycznych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ograniczeń, która pełnić będzie funkcję projektanta robót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 w specjalności elektrycznej,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najmniej 2 osoby, które posiadają uprawnienia budowlane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w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specjalności architektonicznej bez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ograniczeń, które pełnić będą funkcję projektanta robót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budowlanych w specjalności architektonicznej,</w:t>
      </w:r>
      <w:r w:rsidR="004144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F3BCA5" w14:textId="7473A00E" w:rsidR="001D3600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2 osoby, które posiadają uprawnienia budowlane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w specjalności konstrukcyjno-budowlanej bez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ograniczeń, które pełnić będą funkcję projektanta robót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 w specjalności konstrukcyjno-budowlanych,</w:t>
      </w:r>
      <w:r w:rsidR="004144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łączenie wyżej wskazanych funkcji pod warunkiem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przez osobę łączącą te funkcje wszystkich warunków wymaganych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poszczególnych funkcji.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ww. osoby uczestniczące w wykonaniu zamówienia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posiadały min. 3 letnie doświadczenie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danej specjalności. Doświadczenie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czas liczony od dnia uzyskania uprawnień.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powyższa musi posiadać niezbędne do wykonania zamówienia kwalifikacje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zawodowe, tj. uprawnienia budowlane, o których mowa w ustawie z dnia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7 lipca 1994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– Prawo budowlane (Dz. U. z 2020 r., poz. 1333 z </w:t>
      </w:r>
      <w:proofErr w:type="spellStart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 uprawnienia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odpowiadające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wyżej określonym uznane zostaną uprawnienia, które wydane</w:t>
      </w:r>
      <w:r w:rsidR="00C1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na podstawie wcześniej obowiązujących przepisów prawnych oraz</w:t>
      </w:r>
      <w:r w:rsidR="00C1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odpowiadające im uprawnienia wydane obywatelom państw członkowskich Unii</w:t>
      </w:r>
      <w:r w:rsidR="001D3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Europejskiej, Konfederacji Szwajcarskiej lub państw członkowskich Europejskiego</w:t>
      </w:r>
      <w:r w:rsidR="001D3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o Wolnym Handlu – EFTA (strony umowy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 Europejskim Obszarze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Gospodarczym) z zastrzeżeniem, art. 12 a oraz innych przepisów ustawy Prawo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 (</w:t>
      </w:r>
      <w:proofErr w:type="spellStart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r., poz. 1333 z </w:t>
      </w:r>
      <w:proofErr w:type="spellStart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z dnia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22 grudnia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r. o zasadach uznawania kwalifikacji zawodowych nabytych w państwach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członkowskich Unii Europejskiej (tj. Dz. U. z 2020 r., poz. 220 z </w:t>
      </w:r>
      <w:proofErr w:type="spellStart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B0B7AC" w14:textId="150C3034" w:rsidR="001D3600" w:rsidRDefault="00791399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 Ocena spełniania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udziału w postępowaniu dokonana zostanie zgodnie z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formułą „spełnia”/„nie spełnia”, w oparciu o informacje zawarte w dokumentach i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oświadczeniach, </w:t>
      </w:r>
      <w:r w:rsidR="0051024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rozdziale 10.</w:t>
      </w:r>
    </w:p>
    <w:p w14:paraId="17C8FFDB" w14:textId="77777777" w:rsidR="0051024D" w:rsidRDefault="0051024D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85044" w14:textId="318F28C3" w:rsidR="0051024D" w:rsidRDefault="00791399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.3 Wykonawcy mogą wspólnie ubiegać się o udzielenie zamówienia. Żaden z Wykonawców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wspólnie ubiegających się o udzielenie zamówienia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podlegać wykluczeniu </w:t>
      </w:r>
      <w:r w:rsidR="0051024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1024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postępowania. W przypadku Wykonawców wspólnie ubiegających się o udzielenie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zamówienia warunki udziału </w:t>
      </w:r>
      <w:r w:rsidR="00C2085E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określone w pkt 7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.1. powinni spełniać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łącznie wszyscy Wykonawcy.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0D11F5" w14:textId="77777777" w:rsidR="0051024D" w:rsidRDefault="0051024D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47C12" w14:textId="77777777" w:rsidR="0051024D" w:rsidRDefault="00791399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 W odniesieniu do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dotyczących wykształcenia, kwalifikacji zawodowych lub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doświadczenia Wykonawcy wspólnie ubiegający się o udzielenie zamówienia mogą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polegać na zdolnościach tych Wykonawców, którzy wykonają roboty budowlane, do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realizacji których te zdolności są wymagane. W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o którym mowa w zdaniu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poprzednim, Wykonawcy wspólnie ubiegający się o udzielenie zamówienia dołączają do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oświadczenie, z którego wynika, które roboty budowlane wykonają poszczególni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Wykonawcy.</w:t>
      </w:r>
    </w:p>
    <w:p w14:paraId="031847AA" w14:textId="1A191986" w:rsidR="00AE7C19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.5 Oceniając zdolność techniczną lub zawodową Wykonawcy, Zamawiający działając na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podstawie art. 116 ust. 2 PZP w zw. z art. 266 PZP może, na każdym etapie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postępowania, uznać, że Wykonawca nie posiada wymaganych zdolności, jeżeli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posiadanie przez Wykonawcę sprzecznych interesów, w szczególności zaangażowanie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zasobów technicznych lub zawodowych Wykonawcy w inne przedsięwzięcia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gospodarcze Wykonawcy może mieć negatywny wpływ na realizację zamówienia</w:t>
      </w:r>
      <w:r w:rsidR="00791399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4F5BB" w14:textId="77777777" w:rsidR="0051024D" w:rsidRDefault="0051024D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6E1EA" w14:textId="77777777" w:rsidR="00791399" w:rsidRDefault="00791399" w:rsidP="00C1039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91399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VIII. INFORMACJA O PRZEDMIOTOWYCH ŚRODKACH DOWODOWYCH</w:t>
      </w:r>
    </w:p>
    <w:p w14:paraId="4066708C" w14:textId="77777777" w:rsidR="00791399" w:rsidRDefault="00791399" w:rsidP="00C8591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065">
        <w:rPr>
          <w:rStyle w:val="markedcontent"/>
          <w:rFonts w:ascii="Times New Roman" w:hAnsi="Times New Roman" w:cs="Times New Roman"/>
          <w:sz w:val="24"/>
          <w:szCs w:val="24"/>
        </w:rPr>
        <w:t>Zamawiający nie wymaga od Wykonawców przedłożenia przedmiotowych środków</w:t>
      </w:r>
      <w:r w:rsidRPr="00C14065">
        <w:rPr>
          <w:rFonts w:ascii="Times New Roman" w:hAnsi="Times New Roman" w:cs="Times New Roman"/>
          <w:sz w:val="24"/>
          <w:szCs w:val="24"/>
        </w:rPr>
        <w:br/>
      </w:r>
      <w:r w:rsidRPr="00C14065">
        <w:rPr>
          <w:rStyle w:val="markedcontent"/>
          <w:rFonts w:ascii="Times New Roman" w:hAnsi="Times New Roman" w:cs="Times New Roman"/>
          <w:sz w:val="24"/>
          <w:szCs w:val="24"/>
        </w:rPr>
        <w:t>dowodowych.</w:t>
      </w:r>
    </w:p>
    <w:p w14:paraId="484776CE" w14:textId="6F42B065" w:rsidR="00791399" w:rsidRPr="00C85917" w:rsidRDefault="00791399" w:rsidP="00C103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1399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IX</w:t>
      </w:r>
      <w:r w:rsidRPr="00791399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 w:rsidRPr="00C14065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WYKAZ PODMIOTOWYCH ŚRODKÓW DOWODOWYCH</w:t>
      </w:r>
    </w:p>
    <w:p w14:paraId="6B8A0865" w14:textId="4D27AADC" w:rsidR="00C85917" w:rsidRPr="00C14065" w:rsidRDefault="00791399" w:rsidP="00C8591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9.1 W celu potwierdzenia braku podstaw do wykluczenia z postępowania, o których mowa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6.1. i 6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.3. oraz w celu potwierdzenia spełniania warunków udziału w post</w:t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ępowaniu, </w:t>
      </w:r>
      <w:r w:rsidR="00C85917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pkt 7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Wykonawca składa wraz z ofertą oświadczenia, o których mowa </w:t>
      </w:r>
      <w:r w:rsidR="00DB6E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125 ust. 1 PZP, tj. oświadczenie o spełnianiu warunków udziału oraz oświadczenie </w:t>
      </w:r>
      <w:r w:rsidR="00DB6E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braku podstaw do wykluczenia, sporządzone zgodne ze wzorem stanowiącym załącznik </w:t>
      </w:r>
      <w:r w:rsid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SWZ. Oświadczenia, o których mowa wyżej stanowią dowód potwierdzający brak podstaw wykluczenia oraz spełnienia warunków udziału w postępowaniu, na dzień składania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ofert, tymczasowo zastępujący wymagane przez zamawiającego podmiotowe środki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dowodowe. Oświadczenia te składa się, pod rygorem nieważności, w formie elektronicznej lub w postaci elektronicznej opatrzonej podpisem zaufanym lub</w:t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 osobistym.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CC6FCB" w14:textId="77777777" w:rsidR="00E50274" w:rsidRPr="00C14065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9.2 W celu potwierdzenia spełniania warunków udziału w postępowaniu, o których mowa w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085E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pkt 7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.1. Zamawiający przed udzieleniem zamówienia, działając na podstawie art. 274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 1 PZP wezwie Wykonawcę, którego oferta została najwyżej oceniona, do złożenia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terminie, nie krótszym niż 5 dni od dnia wezwania, aktualnych na dzień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złożenia następujących podmiotowych środków dowodowych:</w:t>
      </w:r>
      <w:r w:rsidR="00E50274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EAAC43" w14:textId="77777777" w:rsidR="00E50274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wykazu robót budowlanych wykonanych nie wcześniej niż w okresie ostatnich 5 lat, 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okres prowadzenia działalności jest krótszy – w tym okresie, wraz z podaniem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rodzaju, wartości, daty i miejsca wykonania oraz podmiotów, na rzecz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te zostały wykonane (wzór wykazu wykonanych robót budowlanych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 6 do SWZ). Jeżeli Wykonawca powołuje się na doświadczenie w realizacji robót budowlanych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wykonanych wspólnie z innymi wykonawcami wykaz, o którym mowa wyżej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budowlanych, w których wykonaniu wykonawca ten bezpośrednio uczestniczył.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wyrażony w latach, o którym mowa wyżej, liczy się wstecz od dnia w którym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upływa termin składnia ofert.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358AE1" w14:textId="77777777" w:rsidR="00E50274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dowodów określających, że wskazane przez Wykonawcę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na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potwierdzenie spełnienia warunku udziału w postępowaniu dot. zdolności technicznej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zawodowej w zakresie doświadczenia zostały wykonane należycie.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Dowodami, o których mowa, są referencje bądź inne dokumenty sporządzone przez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na rzecz którego roboty budowlane były wykonywane, a jeżeli wykonawca z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niezależnych od niego nie jest w stanie uzyskać tych dokumentów – inne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dokumenty.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F69CC7" w14:textId="20A5BB11" w:rsidR="00DB6E6D" w:rsidRPr="00E72C0E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wykazu osób, skierowanych przez Wykonawcę do realizacji zamówienia publicznego,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informacjami na temat ich kwalifikacji zawodowych, posiadanych uprawnień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(jeżeli są wymagane), doświadczenia (jeżeli jest wymagane) wykształcenia (jeżeli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wymagane) niezbędnych do wykonania zamówienia publicznego, a także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 przez nie czynności oraz informacją o podstawie do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tymi osobami (wzór wykazu osób skierowanych przez wykonawcę do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stanowi załącznik nr 7 do SWZ</w:t>
      </w:r>
      <w:r w:rsidR="00E50274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C3E2F8" w14:textId="77777777" w:rsidR="00E50274" w:rsidRDefault="00E50274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3D64A" w14:textId="01E0294C" w:rsidR="00E71CC4" w:rsidRPr="00511F1C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 W celu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braku podstaw do wykluczenia, o których mowa </w:t>
      </w:r>
      <w:r w:rsidR="00791399" w:rsidRPr="00926787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7.1. i 7.3.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przed udzieleniem zamówienia, działając na podstawie art. 274 ust. 1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PZP wezwie Wykonawcę, którego oferta została najwyżej oceniona, do złożenia </w:t>
      </w:r>
      <w:r w:rsidR="007D682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682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terminie, nie krótszym niż 5 dni od dnia wezwania, aktualnych na dzień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złożenia następujących podmiotowych środków dowodowych: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D4A247" w14:textId="77777777" w:rsidR="007D6829" w:rsidRPr="00511F1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a) informacji z Krajowego Rejestru Karnego w zakresie: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97C6D4" w14:textId="77777777" w:rsidR="007D6829" w:rsidRPr="00511F1C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108 ust. 1 pkt 1 i 2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PZP,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FE0D7E" w14:textId="20A79F8C" w:rsidR="00E71CC4" w:rsidRPr="00511F1C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108 ust. 1 pkt 4 PZP, dotyczącej orzeczenia zakazu ubiegania się 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publiczne tytułem środka karnego - wystawionej nie wcześniej niż 6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przed jej złożeniem,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oświadczenia Wykonawcy, w zakresie art. 108 ust. 1 pkt 5 PZP, o braku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do tej samej grupy kapitałowej, w rozumieniu ustawy z dnia 16 lutego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2007 r. o ochronie konkurencji i konsumentów (tekst jedn. Dz. U. z 2020 r. poz. 1076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 innym Wykonawcą, który złożył odrębną ofertę lub ofertę częściową,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oświadczenie 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przynależności do tej samej grupy kapitałowej wraz z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dokumentami lub informacjami potwierdzającymi przygotowanie oferty lub oferty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częściowej niezależnie od innego Wykonawcy należącego do tej samej grupy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kapitałowej - (wzór oświadczenia Wykonawcy 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art. 108 ust. 1 pkt 5 PZP 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lub braku przynależności do tej samej grupy kapitałowej stanowi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11F1C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SWZ),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DA5E4" w14:textId="39D58D4E" w:rsidR="00483944" w:rsidRPr="00511F1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odpisu lub informacji z Krajowego Rejestru Sądowego lub z Centralnej Ewidencji 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Działalności Gospodarczej, w zakresie art. 109 ust. 1 pkt 4 PZP,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sporządzonych nie wcześniej niż 3 miesiące przed jej złożeniem, jeżeli odrębne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wymagają wpisu do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lub ewidencji,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8760A3" w14:textId="77777777" w:rsidR="00483944" w:rsidRPr="00511F1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d) oświadczenia wykonawcy o aktualności informacji zawartych w oświadczeniu, 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125 ust. 1 PZP, w zakresie podstaw wykluczenia z postępowania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w: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3 PZP,</w:t>
      </w:r>
    </w:p>
    <w:p w14:paraId="0ECCB1B9" w14:textId="77777777" w:rsidR="00483944" w:rsidRPr="00511F1C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4 PZP dotyczących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zakazu ubiegania się o zamówienie publiczne tytułem środka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zapobiegawczego,</w:t>
      </w:r>
    </w:p>
    <w:p w14:paraId="2CD37E82" w14:textId="77777777" w:rsidR="00483944" w:rsidRPr="00511F1C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5 PZP dotyczących zawarcia z innymi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porozumienia mającego na celu zakłócenie konkurencji,</w:t>
      </w:r>
    </w:p>
    <w:p w14:paraId="319DC737" w14:textId="77777777" w:rsidR="00483944" w:rsidRPr="00511F1C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5 i 7 PZP -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 oświadczenie Wykonawcy o aktualności informacji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 oświadczeniu, o którym mowa w art. 125 ust. 1 PZP w zakresie podstaw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z postępowania stanowi załącznik nr 8 do SWZ).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5C8BD9" w14:textId="77777777" w:rsidR="00483944" w:rsidRPr="009E6AE9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9F159" w14:textId="0F9D042E" w:rsidR="00BF406A" w:rsidRPr="009E6AE9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.4 Wykonawca może w celu potwierdzenia spełnienia warunków udziału w postępowaniu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polegać na zdolnościach technicznych lub zawodowych lub sytuacji finansowej lub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ekonomicznej podmiotów udostępniających zasoby, niezależnie od charakteru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prawnego łączących go z nimi stosunków prawnych.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polega na zdolnościach technicznych lub zawodowych lub sytuacji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 lub ekonomicznej podmiotów udostępniających zasoby, składa wraz z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ofertą:</w:t>
      </w:r>
      <w:r w:rsidR="00BF406A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2974FD" w14:textId="77777777" w:rsidR="007D6829" w:rsidRPr="009E6AE9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1) zobowiązanie podmiotu udostępniającego zasoby do oddania mu do dyspozycji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zasobów na potrzeby realizacji niniejszego zamówienia lub inny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 środek dowodowy potwierdzający, że wykonawca realizując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zamówienie, będzie dysponował niezbędnymi zasobami tych podmiotów.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podmiotu udostępniającego zasoby,</w:t>
      </w:r>
      <w:r w:rsidR="003B30F8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wyżej,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stosunek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łączący Wykonawcę z podmiotami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udostępniającymi zasoby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gwarantuje rzeczywisty dostęp do tych zasobów oraz określa </w:t>
      </w:r>
      <w:r w:rsidR="003B30F8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szczególności: </w:t>
      </w:r>
    </w:p>
    <w:p w14:paraId="0A0F0533" w14:textId="33D2A86B" w:rsidR="007D6829" w:rsidRPr="009E6AE9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dostępnych wykonawcy zasobów podmiotu udostępniającego zasoby; </w:t>
      </w:r>
    </w:p>
    <w:p w14:paraId="2F6FAC5A" w14:textId="025F9A91" w:rsidR="007D6829" w:rsidRPr="009E6AE9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okres udostępnienia wykonawcy i wykorzystania przez niego zasobów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podmiotu udostępniającego te zasoby przy wykonywaniu zamówienia; </w:t>
      </w:r>
    </w:p>
    <w:p w14:paraId="1EBF6642" w14:textId="0085BD6E" w:rsidR="003B30F8" w:rsidRPr="009E6AE9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i 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jakim zakresie podmiot udostępniający zasoby, na zdolnościach którego wykonawca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w odniesieniu do warunków udziału w postępowaniu dotyczących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wykształcenia, kwalifikacji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doświadczenia, zrealizuje roboty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ane, których wskazane zdolności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dotyczą. Niewiążący wzór zobowiązania do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oddania wykonawcy do dyspozycji niezbędnych zasobów na potrzeby wykonania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stanowi załącznik nr 4 do SWZ.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oświadczenie podmiotu udostępniającego zasoby, potwierdzające brak podstaw</w:t>
      </w:r>
      <w:r w:rsidR="0075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wykluczenia tego podmiotu oraz spełnienie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udziału w postępowaniu (w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warunku, </w:t>
      </w:r>
      <w:r w:rsidR="0026199C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udostępnia swój potencjał) sporządzone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wzorami stanowiącymi załącznik nr 3 do SWZ.</w:t>
      </w:r>
      <w:r w:rsidR="0075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który polega na zdolnościach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lub zawodowych lub sytuacji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 lub ekonomicznej na zasadach określonych w art. 118 PZP zobowiązany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do przedstawienia podmiotowych środków dowodowych, o których mowa 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pkt 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.3. lit a, c</w:t>
      </w:r>
      <w:r w:rsidR="0026199C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="0026199C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 SWZ, dotyczących tych podmiotów, potwierdzających, że nie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wobec tych p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odmiotów podstawy wykluczenia z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postępowania.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a w pkt 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.3. lit a, c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 SWZ Wykonawca będzie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złożyć w terminie wskazanym przez Zamawiającego, nie krótszym niż 5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dni, określonym w wezwaniu wystosowanym przez Zamawiającego do Wykonawcy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otwarciu ofert w trybie art. 274 ust. 1 PZP.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podmiotów udostępniających zasoby na zasadach określonych w art. 118 PZP,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siedzibę lub miejsce zamieszkania poza terytorium Rzeczypospolitej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postanowienia zawarte w pkt 9.5.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.7 SWZ stosuje się odpowiednio.</w:t>
      </w:r>
    </w:p>
    <w:p w14:paraId="5B842BB7" w14:textId="77777777" w:rsidR="00475D0B" w:rsidRPr="009E6AE9" w:rsidRDefault="00475D0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B967A" w14:textId="77777777" w:rsidR="00585362" w:rsidRPr="009E6AE9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.5 Jeżeli Wykonawca ma siedzibę lub miejsce zamieszkania poza terytorium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 Polskiej zamiast dokumentów: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38D5BF" w14:textId="47BE1E67" w:rsidR="00475D0B" w:rsidRPr="009E6AE9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1) informacji z Krajowego Rejestru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Karnego, o której mowa w pkt 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.3. lit. a SWZ -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 informację z odpowiedniego rejestru, takiego jak rejestr sądowy, albo, 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braku takiego rejestru, inny równoważny dokument wydany przez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organ sądowy lub administracyjny kraju, w którym wykonawca ma siedzibę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lub miejsce zamieszkania, w zakresie określonym art. 108 ust. 1 pkt 1, 2 i 4 PZP,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CED3D0" w14:textId="77777777" w:rsidR="00475D0B" w:rsidRPr="009E6AE9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odpisu albo informacji z Krajowego Rejestru Sądowego lub z Centralnej Ewidencji 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Działalności Gospo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darczej, o których mowa w pkt 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.3. lit c 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dokumenty wystawione w kraju, w którym wykonawca ma siedzibę lub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zamieszkania, potwierdza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jące odpowiednio, że: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otwarto jego likwidacji,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ogłoszono upadłości, jego aktywami nie zarządza likwidator lub sąd, nie zawarł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układu z wierzycielami, jego działalność gospodarcza nie jest zawieszona ani nie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on w innej tego rodzaju sytuacji wynikającej z podobnej procedury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przewidzianej w przepisach miejsca wszczęcia tej procedury.</w:t>
      </w:r>
    </w:p>
    <w:p w14:paraId="2D3DF7CE" w14:textId="68C429AB" w:rsidR="005142D7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.6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o którym mowa w pkt 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.5. </w:t>
      </w:r>
      <w:proofErr w:type="spellStart"/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powinien być wystawiony nie wcześniej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niż 6 miesięcy przed jego złożeniem.</w:t>
      </w:r>
    </w:p>
    <w:p w14:paraId="038E9A37" w14:textId="77777777" w:rsidR="005142D7" w:rsidRPr="003E60E1" w:rsidRDefault="005142D7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F1D14" w14:textId="77777777" w:rsidR="005142D7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.7 Jeżeli w kraju, w którym wykonawca ma siedzibę lub miejsce zamieszkania, nie wydaje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doku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mentów, o których mowa w pkt. 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.5., lub gdy dokumenty te nie odnoszą się do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przypadków, o których mowa w art. 108 ust. 1 pkt 1, 2 i 4, zastępuje się je 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lub w części dokumentem zawierającym odpowiednio oświadczenie wykonawcy,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wskazaniem osoby albo osób uprawnionych do jego reprezentacji, lub oświadczenie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osoby, której dokument miał dotyczyć, złożone pod przysięgą, lub, jeżeli w kraju, w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wykonawca ma siedzibę lub miejsce zamieszkania nie przepisów o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oświadczeniu pod przysięgą, złożone przed organem sądowym lub administracyjnym,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notariuszem, organem samorządu zawodowego lub gospodarczego właściwym ze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względu na siedzibę lub miejsce zamieszkania 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 Postanowienia pkt. 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.6.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się.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E996A2" w14:textId="77777777" w:rsidR="005142D7" w:rsidRDefault="005142D7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9400D" w14:textId="77777777" w:rsidR="005142D7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.8 Jeżeli w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dokumentach złożonych na potwierdzenie spełnienia warunków udziału 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jakiekolwiek wartości zostaną podane w walucie obcej to Zamawiający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przeliczy wartość waluty na złote wedle średniego kursu NBP z dnia zamieszczenia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 w Biuletynie Zamówień Publicznych.</w:t>
      </w:r>
      <w:r w:rsidR="0051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7B586B" w14:textId="77777777" w:rsidR="005142D7" w:rsidRDefault="005142D7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1558F" w14:textId="77777777" w:rsidR="005142D7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.9 W przypadku oferty wykonawców wspólnie ubiegających się o udzielenie zamówienia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(konsorcjum):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 formularzu oferty należy wskazać firmy (nazwy) wszystkich Wykonawców wspólnie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ubiegających się o udzielenie zamówienia;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D10E3F" w14:textId="003D3846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musi być podpisana w taki sposób, by wiązała prawnie wszystkich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wspólnie ubiegających się o udzielenie zamówienia. Osoba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podpisująca ofertę musi posiadać umocowanie prawne do reprezentacji.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musi wynikać z treści pełnomocnictwa załączonego do oferty – treść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po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winna dokładnie określać zakres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umocowania;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="00CA0D8A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świadczenia, o których mowa w art. 125 ust. 1 PZP, tj. oświadczenie o spełnieniu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udziału w postępowaniu oraz oświadczenie o braku podstaw do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(wg wzoru stanowiącego załącznik nr 2 do SWZ) składa każdy 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wykonawców. Oświadczenia te potwierdzają brak podstaw wykluczenia oraz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warunków udziału w postępowaniu 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w jakim każdy 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wykonawców wykazuje spełnianie warunków udziału 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postępowaniu.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wykonawców wspólnie ubiegających się o udzielenie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o których mowa wyżej powinny zostać złożone wraz z ofertą pod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nieważności, w formie elektronicznej lub w postaci elektronicznej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opatrzonej podpisem zaufanym lub podpisem osobistym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DCC8FF" w14:textId="47A4890E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4) do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kumenty, o których mowa w pkt 9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.3. obowiązany będzie złożyć każdy 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wspólnie ubiegających się o udzielenie zamówienia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558F6F" w14:textId="1A754ED8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5) wszyscy Wykonawcy wspólnie ubiegający się o udzielenie zamówienia będą ponosić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odpowiedzialność solidarną za wykonanie umowy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F117A7" w14:textId="4671A2C6" w:rsidR="00397EA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6) Wykonawcy wspólnie ubiegający się o udzielenie zamówienia wyznaczą spośród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siebie Wykonawcę kierującego (lidera), upoważnionego do zaciągania zobowiązań,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otrzymywania poleceń oraz instrukcji dla i w imieniu każdego, jak też dla wszystkich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partnerów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Zamawiający może w ramach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solidarnej żądać wykonania umowy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całości przez lidera lub od wszystkich Wykonawców wspólnie ubiegających się </w:t>
      </w:r>
      <w:r w:rsidR="0039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9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łącznie lub każdego z osobna</w:t>
      </w:r>
      <w:r w:rsidR="006669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9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18EF89" w14:textId="77777777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Zamawiający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treści przepisu art. 117 ust. 3 PZP, zgodnie z którym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warunków dotyczących wykształcenia, kwalifikacji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wykonawcy wspólnie ubiegający się o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mogą polegać na zdolnościach tych z wykonawców,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wykonają roboty budowlane, do realizacji których te zdolności są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wymagane.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na podstawie art. 117 ust. 4 PZP Wykonawca jest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załączyć do oferty podmiotowy środek dowodowy w postaci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oświadczenia, z którego wynika, które roboty budowlane/usługi wykonają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poszczególni Wykonawcy.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ECC596" w14:textId="2ABE9516" w:rsidR="00397EAC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.10 W przypadku Wykonawców wykonujących działalność w formie spółki cywilnej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dot. oferty Wykonawców wspólnie ubiegających się o udzielenie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(konsorcjum) stosuje się odpowiednio.</w:t>
      </w:r>
    </w:p>
    <w:p w14:paraId="6C6A45DB" w14:textId="77777777" w:rsidR="00397EAC" w:rsidRPr="003E60E1" w:rsidRDefault="00397EAC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34FB0" w14:textId="48DEAD6C" w:rsidR="00397EAC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 Jeżeli jest to niezbędne do zapewnienia odpowiedniego przebiegu postępowania 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Zamawiający może na każdym etapie postępowania wezwać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wykonawców do złożenia wszystkich lub niektórych podmiotowych środków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dowodowych, jeżeli wymagał ich złożenia w ogłoszeniu o zamówieniu lub dokumentach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aktualnych na dzień ich złożenia.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FD1868" w14:textId="77777777" w:rsidR="00397EAC" w:rsidRDefault="00397EAC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38616" w14:textId="68C84C6D" w:rsidR="0007415B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.12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 środki dowodowe, przedmiotowe środki dowodowe oraz inne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lub oświadczenia, sporządzone w języku obcym przekazuje się wraz 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tłumaczeniem na język polski.</w:t>
      </w:r>
    </w:p>
    <w:p w14:paraId="6728F2EC" w14:textId="77777777" w:rsidR="0007415B" w:rsidRDefault="0007415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36CE4" w14:textId="77777777" w:rsidR="0007415B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.13 W przypadku gdy podmiotowe środki dowodowe, przedmiotowe środki dowodowe,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dokumenty, lub dokumenty potwierdzające umocowanie do reprezentowania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odpowiednio wykonawcy, wykonawców wspólnie ubiegających się o udzielenie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publicznego, podmiotu udostępniającego zasoby na zasadach określonych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118 PZP, zostały wystawione przez upoważnione podmioty inne niż wykonawca,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wspólnie ubiegający się o udzielenie zamówienia, podmiot udostępniający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zasoby lub podwykonawca, jako dokument elektroniczny, przekazuje się ten dokument.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294913" w14:textId="27B92169" w:rsidR="0007415B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.14 W przypadku gdy podmiotowe środki dowodowe, przedmiotowe środki dowodowe,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dokumenty, lub dokumenty potwierdzające umocowanie do reprezentowania,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zostały wystawione przez upoważnione podmioty jako dokument w postaci papierowej,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przekazuje się cyfrowe odwzorowanie tego dokumentu opatrzone kwalifikowanym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podpisem elektronicznym, podpisem zaufanym lub podpisem osobistym,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poświadczającym zgodność cyfrowego odwzorowania z dokumentem w postaci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papierowej.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A95C27" w14:textId="2A5D196B" w:rsidR="0007415B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.15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pierowej, o którym mowa w pkt 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.14., dokonuje w przypadku: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C1AA9A" w14:textId="77777777" w:rsidR="0007415B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podmiotowych środków dowodowych oraz dokumentów potwierdzających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umocowanie do reprezentowania - odpowiednio wykonawca, wykonawca wspólnie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ubiegający się o udzielenie zamówienia, podmiot udostępniający zasoby, w zakresie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podmiotowych środków dowodowych lub dokumentów potwierdzających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do reprezentowania, które każdego z nich dotyczą;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4A3956" w14:textId="77777777" w:rsidR="0007415B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przedmiotowych środków dowodowych - odpowiednio wykonawca lub wykonawca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wspólnie ubiegający się o udzielenie zamówienia;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AEB93F" w14:textId="77777777" w:rsidR="0007415B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3) innych dokumentów – odpowiednio wykonawca lub wykonawca wspólnie ubiegający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o udzielenie zamówienia, w zakresie dokumentów, które każdego z nich dotyczą.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87135A" w14:textId="19E1C984" w:rsidR="0007415B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.16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pierowej, o którym mowa w pkt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.14, może dokonać również notariusz.</w:t>
      </w:r>
      <w:r w:rsidR="00D9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C95B6" w14:textId="77777777" w:rsidR="00D94175" w:rsidRPr="003E60E1" w:rsidRDefault="00D9417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95A35" w14:textId="764908AE" w:rsidR="0007415B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.17 Podmiotowe środki dowodowe, w tym oświadczenie, o którym mowa w art. 117 ust. 4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PZP, oraz zobowiązanie podmiotu udostępniającego zasoby, przedmiotowe środki</w:t>
      </w:r>
      <w:r w:rsidR="00C1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dowodowe, niewystawione przez upoważnione podmioty, oraz pełnomocnictwo</w:t>
      </w:r>
      <w:r w:rsidR="00C1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się w postaci elektronicznej i opatruje się kwalifikowanym podpisem</w:t>
      </w:r>
      <w:r w:rsidR="00C1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elektronicznym, podpisem zaufanym lub podpisem osobistym.</w:t>
      </w:r>
      <w:r w:rsidR="0007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28E0C9" w14:textId="77777777" w:rsidR="0007415B" w:rsidRDefault="0007415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49D7A" w14:textId="03D94BDE" w:rsidR="0007415B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.18 W przypadku gdy podmiotowe środki dowodowe, w tym oświadczenie, o którym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mowa w art. 117 ust. 4 PZP, oraz zobowiązanie podmiotu udostępniającego zasoby,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przedmiotowe środki dowodowe, niewystawione przez upoważnione podmioty lub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pełnomocnictwo, zostały sporządzone jako dokument w postaci papierowej i opatrzone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własnoręcznym podpisem, przekazuje się cyfrowe odwzorowanie tego dokumentu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opatrzone kwalifikowanym podpisem elektronicznym, podpisem zaufanym lub podpisem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osobistym, poświadczającym zgodność cyfrowego odwzorowania z dokumentem 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papierowej.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835899" w14:textId="77777777" w:rsidR="0007415B" w:rsidRPr="003E60E1" w:rsidRDefault="0007415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8D1E2" w14:textId="16F7A517" w:rsidR="002334D0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.19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pierowej, o którym mowa w pkt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.18., dokonuje w przypadku: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podmiotowych środków dowodowych - odpowiednio wykonawca, wykonawca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wspólnie ubiegający się o udzielenie zamówienia, podmiot udostępniający zasoby, 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podmiotowych środków dowodowych, które każdego z nich dotyczą;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przedmiotowego środka dowodowego, oświadczenia, o którym mowa w art. 117 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PZP, lub zobowiązania podmiotu udostępniającego zasoby 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lub wykonawca wspólnie ubiegający się o udzielenie zamówienia;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23710D" w14:textId="77777777" w:rsidR="002334D0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3) pełnomocnictwa - mocodawca.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3833EF" w14:textId="77777777" w:rsidR="002334D0" w:rsidRPr="003E60E1" w:rsidRDefault="002334D0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6862B" w14:textId="11E2B956" w:rsidR="002334D0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.20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papierowej, o którym mowa pkt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.18., może dokonać również notariusz.</w:t>
      </w:r>
    </w:p>
    <w:p w14:paraId="41ECDC81" w14:textId="77777777" w:rsidR="009A63E6" w:rsidRPr="003E60E1" w:rsidRDefault="009A63E6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D9FA7" w14:textId="7F0BFFD9" w:rsidR="002334D0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.21 Przez cyfrowe odwzorowanie, o którym mowa wyżej, należy rozumieć dokument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elektroniczny będący kopią elektroniczną treści zapisanej w postaci papierowej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umożliwiający zapoznanie się z tą treścią i jej zrozumienie, bez konieczności</w:t>
      </w:r>
      <w:r w:rsidR="009A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bezpośredniego dostępu do oryginału.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513113" w14:textId="77777777" w:rsidR="002334D0" w:rsidRDefault="002334D0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EFE43" w14:textId="5A8122F5" w:rsidR="00791399" w:rsidRPr="00C4781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.22 Sposób sporządzenia podmiotowych środków dowodowych, przedmiotowych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dowodowych oraz innych dokumentów lub oświadczeń musi być zgody z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określonymi w rozporządzeniu rozporządzenia Prezesa Rady Ministrów z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30 grudnia 2020 r. w sprawie sposobu sporządzania i przekazywania informacji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wymagań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dla dokumentów elektronicznych oraz środków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elektronicznej w postępowaniu o udzielenie zamówienia publicznego lub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(Dz.U. poz. 2452)</w:t>
      </w:r>
      <w:r w:rsidR="002334D0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FD1354" w14:textId="77777777" w:rsidR="00791399" w:rsidRDefault="0079139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ADB3FD3" w14:textId="58E44010" w:rsidR="00791399" w:rsidRPr="00906B08" w:rsidRDefault="00906B08" w:rsidP="002334D0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X.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WSKAZANIE OSÓB UPRAWNIONYCH DO KOMUNIKOWANIA SIĘ 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br/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Z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WYKONAWCAMI. INFORMACJE O ŚRODKACH KOMUNIKACJI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ELEKTRONICZNEJ, PRZY UŻYCIU KTÓRYCH ZAMAWIAJĄCY BĘDZIE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KOMUNIKOWAŁ SIĘ Z WYKONAWCAMI ORAZ INFORMACJE O WYMAGANIACH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TECHNICZNYCH I ORGANIZACYJNYCH SPORZĄDZANIA, WYSYŁANIA 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br/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I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ODBIERANIA KORESPONDENCJI ELEKTRONICZNEJ</w:t>
      </w:r>
    </w:p>
    <w:p w14:paraId="38129D10" w14:textId="77777777" w:rsidR="00906B08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C5DA806" w14:textId="0E131AD0" w:rsidR="00881A38" w:rsidRPr="007C7119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881A38" w:rsidRPr="007C7119">
        <w:rPr>
          <w:rFonts w:ascii="Times New Roman" w:hAnsi="Times New Roman" w:cs="Times New Roman"/>
          <w:sz w:val="24"/>
          <w:szCs w:val="24"/>
        </w:rPr>
        <w:t xml:space="preserve">Wszelkie informacje dotyczące postępowania, modyfikacje SWZ, ogłoszenie wyników itp. będą zamieszczane na stronie </w:t>
      </w:r>
      <w:hyperlink r:id="rId12" w:history="1">
        <w:r w:rsidR="00881A38" w:rsidRPr="007C7119">
          <w:rPr>
            <w:rStyle w:val="Hipercze"/>
            <w:rFonts w:ascii="Times New Roman" w:hAnsi="Times New Roman" w:cs="Times New Roman"/>
            <w:sz w:val="24"/>
            <w:szCs w:val="24"/>
          </w:rPr>
          <w:t>http://milejewo-ug.bip-wm.pl/public/</w:t>
        </w:r>
      </w:hyperlink>
      <w:r w:rsidR="00881A38" w:rsidRPr="007C7119">
        <w:rPr>
          <w:rFonts w:ascii="Times New Roman" w:hAnsi="Times New Roman" w:cs="Times New Roman"/>
          <w:sz w:val="24"/>
          <w:szCs w:val="24"/>
        </w:rPr>
        <w:t xml:space="preserve">, http://milejewo.pl/, </w:t>
      </w:r>
      <w:hyperlink r:id="rId13" w:history="1">
        <w:r w:rsidR="00881A38" w:rsidRPr="007C7119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63778EFB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003B092" w14:textId="0AD3B81A" w:rsidR="00881A38" w:rsidRPr="007C7119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881A38" w:rsidRPr="007C7119">
        <w:rPr>
          <w:rFonts w:ascii="Times New Roman" w:hAnsi="Times New Roman" w:cs="Times New Roman"/>
          <w:sz w:val="24"/>
          <w:szCs w:val="24"/>
        </w:rPr>
        <w:t>Komunikacja między Zamawiającym a Wykonawcami odbywa się przy użyciu: Platformy Zamówień Publicznych ZETOPZP: </w:t>
      </w:r>
      <w:hyperlink r:id="rId14" w:history="1">
        <w:r w:rsidR="00881A38" w:rsidRPr="007C7119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14A2D289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41BD207" w14:textId="7CE3AA86" w:rsidR="00881A38" w:rsidRPr="004A080E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="00881A38" w:rsidRPr="004A080E">
        <w:rPr>
          <w:rFonts w:ascii="Times New Roman" w:hAnsi="Times New Roman" w:cs="Times New Roman"/>
          <w:sz w:val="24"/>
          <w:szCs w:val="24"/>
        </w:rPr>
        <w:t>W kwestiach spornych terminy liczone będą od dnia umieszczenia informacji</w:t>
      </w:r>
      <w:r w:rsidR="00881A38" w:rsidRPr="004A080E">
        <w:rPr>
          <w:rFonts w:ascii="Times New Roman" w:hAnsi="Times New Roman" w:cs="Times New Roman"/>
          <w:sz w:val="24"/>
          <w:szCs w:val="24"/>
        </w:rPr>
        <w:br/>
        <w:t xml:space="preserve">na stronie Zamawiającego. W razie konieczności Zamawiający przedłuży termin składania ofert w celu umożliwienia oferentom uwzględnienia w przygotowanych ofertach otrzymanych wyjaśnień lub zmian. </w:t>
      </w:r>
    </w:p>
    <w:p w14:paraId="188ADC3D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E31C17C" w14:textId="20A66308" w:rsidR="00923B3B" w:rsidRDefault="00906B08" w:rsidP="00906B08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</w:t>
      </w:r>
      <w:r w:rsidR="00881A38" w:rsidRPr="007C7119">
        <w:rPr>
          <w:rFonts w:ascii="Times New Roman" w:hAnsi="Times New Roman" w:cs="Times New Roman"/>
          <w:sz w:val="24"/>
          <w:szCs w:val="24"/>
        </w:rPr>
        <w:t>Zamawiający nie będzie udzielał ustnych i telefonicznych informacji, wyjaśnień czy odpowiedzi na kierowane do Zamawiającego zapytania, w sprawach wymagających zachowania formy pisemnej. Korespondencja, która wpłynie do Zamawiającego</w:t>
      </w:r>
      <w:r w:rsidR="00881A38" w:rsidRPr="007C7119">
        <w:rPr>
          <w:rFonts w:ascii="Times New Roman" w:hAnsi="Times New Roman" w:cs="Times New Roman"/>
          <w:sz w:val="24"/>
          <w:szCs w:val="24"/>
        </w:rPr>
        <w:br/>
        <w:t>po godzinach jego urzędowania tj. poniedziałek, wtorek, czwartek – od godz. 7.30</w:t>
      </w:r>
      <w:r w:rsidR="00881A38" w:rsidRPr="007C7119">
        <w:rPr>
          <w:rFonts w:ascii="Times New Roman" w:hAnsi="Times New Roman" w:cs="Times New Roman"/>
          <w:sz w:val="24"/>
          <w:szCs w:val="24"/>
        </w:rPr>
        <w:br/>
        <w:t>do 15.30, środę – od godz. 7.30 do 17.00,piątek – od godz. 7.30 do 14.00 zostanie potraktowana tak jakby przyszła w dniu następnym.</w:t>
      </w:r>
    </w:p>
    <w:p w14:paraId="2A31F762" w14:textId="77777777" w:rsidR="00906B08" w:rsidRPr="00906B08" w:rsidRDefault="00906B08" w:rsidP="00906B08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D8D22F4" w14:textId="2D43E49F" w:rsidR="00763E55" w:rsidRPr="000349C2" w:rsidRDefault="00906B08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10.5 </w:t>
      </w:r>
      <w:r w:rsidR="00763E55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wyznacza następujące osoby do kontaktu z Wykonawcami:</w:t>
      </w:r>
    </w:p>
    <w:p w14:paraId="4A82B74B" w14:textId="77777777" w:rsidR="00763E55" w:rsidRPr="000349C2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P. Aneta Witkowska – Kierownik Referatu Gospodarczego.</w:t>
      </w:r>
    </w:p>
    <w:p w14:paraId="13BE8B1F" w14:textId="77777777" w:rsidR="00763E55" w:rsidRPr="000349C2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P. Łukasz Szweda – Podinspektor w Referacie Gospodarczym</w:t>
      </w:r>
    </w:p>
    <w:p w14:paraId="0FEBD3B2" w14:textId="77777777" w:rsidR="00763E55" w:rsidRPr="000349C2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5" w:history="1">
        <w:r w:rsidRPr="000349C2">
          <w:rPr>
            <w:rStyle w:val="Hipercze"/>
            <w:rFonts w:ascii="Times New Roman" w:eastAsia="SimSun" w:hAnsi="Times New Roman" w:cs="Times New Roman"/>
            <w:kern w:val="1"/>
            <w:sz w:val="24"/>
            <w:szCs w:val="24"/>
            <w:lang w:eastAsia="zh-CN"/>
          </w:rPr>
          <w:t>ugmilejewo@elblag.com.pl</w:t>
        </w:r>
      </w:hyperlink>
    </w:p>
    <w:p w14:paraId="65250650" w14:textId="2304C32A" w:rsidR="00763E55" w:rsidRPr="00906B08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u w:val="none"/>
          <w:lang w:eastAsia="zh-CN"/>
        </w:rPr>
      </w:pPr>
      <w:r w:rsidRPr="00906B08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>X</w:t>
      </w:r>
      <w:r w:rsidR="00906B08" w:rsidRPr="00906B08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>I</w:t>
      </w:r>
      <w:r w:rsidRPr="00906B08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 xml:space="preserve">. </w:t>
      </w:r>
      <w:r w:rsidR="00906B08"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WYMAGANIA DOTYCZĄCE WADIUM</w:t>
      </w:r>
    </w:p>
    <w:p w14:paraId="17102E0E" w14:textId="16EAC6DF" w:rsidR="00906B08" w:rsidRDefault="00906B08" w:rsidP="0033099C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906B08">
        <w:rPr>
          <w:rStyle w:val="markedcontent"/>
          <w:rFonts w:ascii="Times New Roman" w:hAnsi="Times New Roman" w:cs="Times New Roman"/>
          <w:sz w:val="24"/>
          <w:szCs w:val="24"/>
        </w:rPr>
        <w:t xml:space="preserve">.1 </w:t>
      </w:r>
      <w:r w:rsidRPr="00672D54">
        <w:rPr>
          <w:rStyle w:val="markedcontent"/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47DC2956" w14:textId="6822AF33" w:rsidR="00906B08" w:rsidRPr="00906B08" w:rsidRDefault="00906B08" w:rsidP="0033099C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XII. TERMIN ZWIĄZANIA OFERTĄ</w:t>
      </w:r>
    </w:p>
    <w:p w14:paraId="4CF7646B" w14:textId="1D2899D4" w:rsidR="008266BA" w:rsidRPr="00C47811" w:rsidRDefault="008266BA" w:rsidP="0033099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47811">
        <w:rPr>
          <w:rFonts w:ascii="Times New Roman" w:hAnsi="Times New Roman" w:cs="Times New Roman"/>
          <w:sz w:val="24"/>
          <w:szCs w:val="24"/>
        </w:rPr>
        <w:t>1</w:t>
      </w:r>
      <w:r w:rsidR="007D6829" w:rsidRPr="00C47811">
        <w:rPr>
          <w:rFonts w:ascii="Times New Roman" w:hAnsi="Times New Roman" w:cs="Times New Roman"/>
          <w:sz w:val="24"/>
          <w:szCs w:val="24"/>
        </w:rPr>
        <w:t>2</w:t>
      </w:r>
      <w:r w:rsidRPr="00C47811">
        <w:rPr>
          <w:rFonts w:ascii="Times New Roman" w:hAnsi="Times New Roman" w:cs="Times New Roman"/>
          <w:sz w:val="24"/>
          <w:szCs w:val="24"/>
        </w:rPr>
        <w:t xml:space="preserve">.1 </w:t>
      </w:r>
      <w:r w:rsidR="0033099C" w:rsidRPr="00C47811">
        <w:rPr>
          <w:rFonts w:ascii="Times New Roman" w:hAnsi="Times New Roman" w:cs="Times New Roman"/>
          <w:sz w:val="24"/>
          <w:szCs w:val="24"/>
        </w:rPr>
        <w:t>Termin związania ofertą w przedmiotowym postępowaniu wynosi 30 dni. Bieg terminu związania ofertą rozpoczyna się wraz z upływem terminu składania ofert</w:t>
      </w:r>
      <w:r w:rsidRPr="00C47811">
        <w:rPr>
          <w:rFonts w:ascii="Times New Roman" w:hAnsi="Times New Roman" w:cs="Times New Roman"/>
          <w:sz w:val="24"/>
          <w:szCs w:val="24"/>
        </w:rPr>
        <w:t>.</w:t>
      </w:r>
    </w:p>
    <w:p w14:paraId="61022F57" w14:textId="1D7B77F1" w:rsidR="0033099C" w:rsidRPr="00C47811" w:rsidRDefault="008266BA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7D6829" w:rsidRPr="00C47811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.2 W przypadku gdy wybór najkorzystniejszej oferty nie nastąpi przed upływem terminu</w:t>
      </w:r>
      <w:r w:rsidRPr="00C47811">
        <w:rPr>
          <w:rFonts w:ascii="Times New Roman" w:hAnsi="Times New Roman" w:cs="Times New Roman"/>
          <w:sz w:val="24"/>
          <w:szCs w:val="24"/>
        </w:rPr>
        <w:br/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związania ofertą, o którym mowa w pkt 13.1. SWZ, Zamawiający przed upływem</w:t>
      </w:r>
      <w:r w:rsidRPr="00C47811">
        <w:rPr>
          <w:rFonts w:ascii="Times New Roman" w:hAnsi="Times New Roman" w:cs="Times New Roman"/>
          <w:sz w:val="24"/>
          <w:szCs w:val="24"/>
        </w:rPr>
        <w:br/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terminu związania ofertą, zwraca się jednokrotnie do wykonawców o wyrażenie zgody</w:t>
      </w:r>
      <w:r w:rsidRPr="00C47811">
        <w:rPr>
          <w:rFonts w:ascii="Times New Roman" w:hAnsi="Times New Roman" w:cs="Times New Roman"/>
          <w:sz w:val="24"/>
          <w:szCs w:val="24"/>
        </w:rPr>
        <w:br/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na przedłużenie tego terminu o wskazywany przez niego okres, nie dłuższy niż 30 dni.</w:t>
      </w:r>
      <w:r w:rsidR="0033099C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27055E08" w14:textId="170FB760" w:rsidR="0033099C" w:rsidRPr="000349C2" w:rsidRDefault="008266BA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</w:t>
      </w:r>
      <w:r w:rsidR="007D6829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</w:t>
      </w: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.2. </w:t>
      </w:r>
      <w:r w:rsidR="0033099C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Przedłużenie terminu związani</w:t>
      </w: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 ofertą, o którym mowa w pkt. 1</w:t>
      </w:r>
      <w:r w:rsidR="007D6829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</w:t>
      </w:r>
      <w:r w:rsidR="0033099C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.1, wymaga złożenia przez Wykonawcę pisemnego oświadczenia o wyrażeniu zgody na przedłużenie terminu związania ofertą.</w:t>
      </w:r>
    </w:p>
    <w:p w14:paraId="13F5215D" w14:textId="12C9BD6F" w:rsidR="00763E55" w:rsidRPr="000349C2" w:rsidRDefault="00D96EA0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III</w:t>
      </w:r>
      <w:r w:rsidRPr="008266B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. </w:t>
      </w:r>
      <w:r w:rsidR="008266BA" w:rsidRPr="008266BA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OPIS SPOSOBU PRZYGOTOWANIA OFERT</w:t>
      </w:r>
    </w:p>
    <w:p w14:paraId="225E5D98" w14:textId="76A4F21D" w:rsidR="008266BA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 </w:t>
      </w:r>
      <w:r w:rsidRPr="009D6C7F">
        <w:rPr>
          <w:rFonts w:ascii="Times New Roman" w:hAnsi="Times New Roman" w:cs="Times New Roman"/>
          <w:sz w:val="24"/>
          <w:szCs w:val="24"/>
        </w:rPr>
        <w:t xml:space="preserve">Oferta wraz z załącznikami musi być złożona </w:t>
      </w:r>
      <w:r w:rsidRPr="009D6C7F">
        <w:rPr>
          <w:rFonts w:ascii="Times New Roman" w:hAnsi="Times New Roman" w:cs="Times New Roman"/>
          <w:b/>
          <w:bCs/>
          <w:sz w:val="24"/>
          <w:szCs w:val="24"/>
        </w:rPr>
        <w:t xml:space="preserve">w postaci elektronicznej </w:t>
      </w:r>
      <w:r w:rsidRPr="009D6C7F">
        <w:rPr>
          <w:rFonts w:ascii="Times New Roman" w:hAnsi="Times New Roman" w:cs="Times New Roman"/>
          <w:sz w:val="24"/>
          <w:szCs w:val="24"/>
        </w:rPr>
        <w:t xml:space="preserve">w systemie informatycznym dostępnym pod adresem: </w:t>
      </w:r>
      <w:hyperlink r:id="rId16" w:history="1">
        <w:r w:rsidRPr="009D6C7F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49E31BEA" w14:textId="107E659E" w:rsidR="008266BA" w:rsidRPr="008266BA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13.2 </w:t>
      </w:r>
      <w:r w:rsidRPr="001B20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Oferta </w:t>
      </w:r>
      <w:r w:rsidRPr="001B2020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1B20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powinna być sporządzona w języku polskim </w:t>
      </w:r>
      <w:r w:rsidRPr="004C279A">
        <w:rPr>
          <w:rFonts w:ascii="Times New Roman" w:hAnsi="Times New Roman" w:cs="Times New Roman"/>
          <w:color w:val="000000"/>
          <w:sz w:val="24"/>
          <w:szCs w:val="24"/>
        </w:rPr>
        <w:t xml:space="preserve">w formie elektronicznej lub w postaci elektronicznej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4C279A">
        <w:rPr>
          <w:rFonts w:ascii="Times New Roman" w:hAnsi="Times New Roman" w:cs="Times New Roman"/>
          <w:color w:val="000000"/>
          <w:sz w:val="24"/>
          <w:szCs w:val="24"/>
        </w:rPr>
        <w:t>opatrzona kwalifikowanym podpisem elektronicznym, podpisem zaufanym lub podpisem osobistym</w:t>
      </w:r>
      <w:r w:rsidR="006669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3FB81A" w14:textId="42E10FA2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32318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13.3 </w:t>
      </w:r>
      <w:r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przygotowania oferty konieczne jest posiadanie przez osobę upoważnioną do reprezentowania Wykonawcy kwalifikowanego podpisu elektronicznego, podpisu osobistego </w:t>
      </w:r>
      <w:r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lub podpisu zaufanego.</w:t>
      </w:r>
    </w:p>
    <w:p w14:paraId="0B6E6355" w14:textId="1B193DD9" w:rsidR="008266BA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13.4 Jeśli oferta zawiera informacje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stanowiące tajemnicę przedsiębiorstwa w rozumieniu ustawy z dnia 16 kwietnia 1993 r. o zwalczaniu nieuczciwej konkurencji (Dz. U. z 2019 r. poz. 1010 ze zm.)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Wykonawca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powinien nie później niż w terminie składania ofert, zastrzec, że nie mogą one być udostępnione oraz wskazać, iż zastrzeżone informacje stanowią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tajemnicę przedsiębiorstwa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p w14:paraId="0FFCFCC2" w14:textId="7A8E2823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13.5 </w:t>
      </w:r>
      <w:r w:rsidR="008266BA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Wszelkie informacje stanowiące tajemnicę przedsiębiorstwa w rozumieniu ustawy z dnia 16 kwietnia 1993 r. o zwalczaniu nieuczciwej konkurencji (Dz. U. z 2019 r. poz. 1010 ze zm.), które Wykonawca zastrzeże jako tajemnicę przedsiębiorstwa, powinny zostać złożone w osobnym pliku wraz z jednoczesnym zaznaczeniem polecenia „Załącznik stanowiący tajemnicę przedsiębiorstwa”, a następnie wraz z plikami stanowiącymi jawną część </w:t>
      </w:r>
      <w:r w:rsidR="008266BA"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należy ten plik 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zaszyfrować</w:t>
      </w:r>
      <w:r w:rsidR="008266BA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 Wykonawca zobowiązany jest wraz z przekazaniem tych informacji wykazać spełnienie przesłanek określonych 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 z postanowieniami art. 18 ust. 3 ustawy Prawo zamówień publicznych.</w:t>
      </w:r>
    </w:p>
    <w:p w14:paraId="07438D0B" w14:textId="5B9D60E6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13.6 </w:t>
      </w:r>
      <w:r w:rsidR="008266BA"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oferty należy </w:t>
      </w:r>
      <w:r w:rsidR="008266BA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dołączyć oświadczenie o niepodleganiu wykluczeniu i spełnianiu warunków udziału w postępowaniu w postaci elektronicznej opatrzone kwalifikowanym podpisem elektronicznym, podpisem zaufanym lub podpisem osobistym, a następnie zaszyfrować wraz z plikami stanowiącymi ofertę.</w:t>
      </w:r>
    </w:p>
    <w:p w14:paraId="59B05AF8" w14:textId="22C3B7D0" w:rsidR="008266BA" w:rsidRPr="009B6EEE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13.7 </w:t>
      </w:r>
      <w:r w:rsidR="008266BA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 przygotowania oferty zaleca się wykorzystanie formularza oferty, którego wzór stanowi załącznik nr 1 do SWZ. W przypadku, gdy Wykonawca nie korzysta z przygotowanego przez Zamawiającego wzoru, w treści oferty należy zamieścić wszystkie informacje wymagane w formularzu ofertowym.</w:t>
      </w:r>
    </w:p>
    <w:p w14:paraId="2DDB964E" w14:textId="6AA3557C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13.8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Oferta musi zawierać następujące oświadczenia i dokumenty:</w:t>
      </w:r>
    </w:p>
    <w:p w14:paraId="5C22095F" w14:textId="732AB522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1) wypełniony formularz ofertowy sporządzony z wykorzystaniem wzoru stanowiącego załącznik nr 1 do SWZ</w:t>
      </w:r>
      <w:r w:rsidR="00787B24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20CE75F4" w14:textId="4873DB5A" w:rsidR="008266BA" w:rsidRPr="00770266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2) 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wypełniony kosztorys ofertowy</w:t>
      </w:r>
      <w:r w:rsidR="00787B24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2B8FCF75" w14:textId="1FB2EB3B" w:rsidR="008266BA" w:rsidRPr="00770266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3) aktualne na dzień składania ofert oświadczenie o niepodleganiu wykluczeniu z postępowania i spełnianiu warunków udziału w postępowaniu - załącznik nr 2 do SWZ </w:t>
      </w:r>
      <w:r w:rsidR="00787B24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47168FB9" w14:textId="297FDFBE" w:rsidR="008266BA" w:rsidRPr="00770266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4) zobowiązanie innego podmiotu, o którym mowa w Rozdziale 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I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X pkt. 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9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4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SWZ (jeżeli dotyczy)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- załącznik nr 4 do SWZ</w:t>
      </w:r>
      <w:r w:rsidR="00787B24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47948C57" w14:textId="77777777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5) dokumenty, z których wynika prawo do podpisania oferty</w:t>
      </w:r>
      <w:r w:rsidRPr="008A25C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:</w:t>
      </w:r>
    </w:p>
    <w:p w14:paraId="28D8C12B" w14:textId="77DF5A21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a) odpis z właściwego rejestru lub z Centralnej Ewidencji i Informacji o Działalności Gospodarczej w celu weryfikacji osób uprawnionych do reprezentowania Wykonawcy, tym samym składania oświadczeń woli</w:t>
      </w:r>
      <w:r w:rsid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1E77671D" w14:textId="4E918EB0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pełnomocnictwo upoważniające do złożenia oferty, o ile ofertę składa pełnomocnik</w:t>
      </w:r>
      <w:r w:rsid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65BB8ADD" w14:textId="411BC297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c) pełnomocnictwo dla pełnomocnika do reprezentowania w postępowaniu Wykonawców wspólnie ubiegających się o udzielenie zamówienia – dotyczy ofert składanych przez Wykonawców wspólnie ubiegających się o udzielenie zamówienia</w:t>
      </w:r>
      <w:r w:rsid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p w14:paraId="1E02D242" w14:textId="1E25E53C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13.9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zaleca ponumerowanie stron oferty.</w:t>
      </w:r>
    </w:p>
    <w:p w14:paraId="21A19DEF" w14:textId="1AD05E35" w:rsidR="008266BA" w:rsidRPr="0096183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13.10 </w:t>
      </w:r>
      <w:r w:rsidR="008266BA" w:rsidRPr="00215D49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 sporządzonego uprzednio w formie pisemnej, w formie elektronicznego poświadczenia stosownie do art. 97 § 2 ustawy z dnia 14 lutego 1991 r. – Prawo o notariacie, które to poświadczenie notariusz opatruje kwalifikowanym podpisem elektronicznym, bądź też poprzez opatrzenie skanu pełnomocnictwa sporządzonego uprzednio w formie pisemnej kwalifikowanym podpisem. Elektroniczna kopia pełnomocnictwa nie może być </w:t>
      </w:r>
      <w:r w:rsidR="008266BA"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uwierzytelniona przez upełnomocnionego.</w:t>
      </w:r>
    </w:p>
    <w:p w14:paraId="0CDE0079" w14:textId="612AD209" w:rsidR="008266BA" w:rsidRPr="009D6C7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13.11 </w:t>
      </w:r>
      <w:r w:rsidR="008266BA"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A9005BD" w14:textId="4A7F5993" w:rsidR="008266BA" w:rsidRPr="009D6C7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13.12 </w:t>
      </w:r>
      <w:r w:rsidR="008266BA"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Postanowień ust. 11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6B6E16B1" w14:textId="5C3F7D59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13.13 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Podmiotowe środki dowodowe, przedmiotowe środki dowodowe oraz inne dokumenty lub oświadczenia, sporządzone  w języku obcym przekazuje się wraz z tłumaczeniem na język polski.</w:t>
      </w:r>
    </w:p>
    <w:p w14:paraId="79697CDB" w14:textId="176C3F8C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XIV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. </w:t>
      </w:r>
      <w:r w:rsidR="008266BA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SPOSÓB ORAZ TERMIN SKŁADANIA OFERT</w:t>
      </w:r>
    </w:p>
    <w:p w14:paraId="01B48243" w14:textId="5CE1CC7C" w:rsidR="008266BA" w:rsidRPr="00DE04D7" w:rsidRDefault="00DE04D7" w:rsidP="00DE04D7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14.1 </w:t>
      </w:r>
      <w:r w:rsidR="008266BA" w:rsidRPr="00060E71">
        <w:rPr>
          <w:rFonts w:ascii="Times New Roman" w:hAnsi="Times New Roman" w:cs="Times New Roman"/>
          <w:sz w:val="24"/>
          <w:szCs w:val="24"/>
        </w:rPr>
        <w:t>Wymogi dotyczące aplikacji:</w:t>
      </w:r>
    </w:p>
    <w:p w14:paraId="04F5EF34" w14:textId="75FB0AD0" w:rsidR="008266BA" w:rsidRPr="00060E71" w:rsidRDefault="008266BA" w:rsidP="00DE04D7">
      <w:pPr>
        <w:numPr>
          <w:ilvl w:val="0"/>
          <w:numId w:val="19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Komunikacja między Zamawiającym a Wykonawcami: W postępowaniu o udzielenie zamówienia komunikacja między Zamawiającym a Wykonawcami odbywa się przy użyciu:(1)</w:t>
      </w:r>
      <w:r w:rsidR="00DE04D7">
        <w:rPr>
          <w:rFonts w:ascii="Times New Roman" w:hAnsi="Times New Roman" w:cs="Times New Roman"/>
          <w:sz w:val="24"/>
          <w:szCs w:val="24"/>
        </w:rPr>
        <w:t xml:space="preserve"> Platformy Zamówień Publicznych </w:t>
      </w:r>
      <w:r w:rsidRPr="00060E71">
        <w:rPr>
          <w:rFonts w:ascii="Times New Roman" w:hAnsi="Times New Roman" w:cs="Times New Roman"/>
          <w:sz w:val="24"/>
          <w:szCs w:val="24"/>
        </w:rPr>
        <w:t>ZETOPZP:  </w:t>
      </w:r>
      <w:hyperlink r:id="rId17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64D78" w14:textId="77777777" w:rsidR="008266BA" w:rsidRPr="00060E71" w:rsidRDefault="008266BA" w:rsidP="008266BA">
      <w:pPr>
        <w:numPr>
          <w:ilvl w:val="0"/>
          <w:numId w:val="1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Korzystanie z Platformy jest bezpłatne.</w:t>
      </w:r>
    </w:p>
    <w:p w14:paraId="4336F28A" w14:textId="77777777" w:rsidR="008266BA" w:rsidRPr="00060E71" w:rsidRDefault="008266BA" w:rsidP="008266BA">
      <w:pPr>
        <w:numPr>
          <w:ilvl w:val="0"/>
          <w:numId w:val="1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Instrukcja Użytkownika - korzystania z Platformy Zamówień Publicznych ZETOPZP znajduje się na Portalu, w zakładce „Pomoc”.</w:t>
      </w:r>
    </w:p>
    <w:p w14:paraId="2E036FA7" w14:textId="76A48EEA" w:rsidR="008266BA" w:rsidRPr="00060E71" w:rsidRDefault="008266BA" w:rsidP="00DE04D7">
      <w:pPr>
        <w:numPr>
          <w:ilvl w:val="0"/>
          <w:numId w:val="19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przystępując do postępowania o udzielenie zamówienia publicznego,</w:t>
      </w:r>
      <w:r w:rsidRPr="00060E71">
        <w:rPr>
          <w:rFonts w:ascii="Times New Roman" w:hAnsi="Times New Roman" w:cs="Times New Roman"/>
          <w:sz w:val="24"/>
          <w:szCs w:val="24"/>
        </w:rPr>
        <w:br/>
        <w:t>tj. bezpłatnie rejestrując się lub logując, w przypadku posiadania konta w Platformie Zamówień Publicznych ZETOPZP, akceptuje warunki korzystania z Platformy, określone w Regul</w:t>
      </w:r>
      <w:r w:rsidR="00DE04D7">
        <w:rPr>
          <w:rFonts w:ascii="Times New Roman" w:hAnsi="Times New Roman" w:cs="Times New Roman"/>
          <w:sz w:val="24"/>
          <w:szCs w:val="24"/>
        </w:rPr>
        <w:t xml:space="preserve">aminie zamieszczonym na stronie </w:t>
      </w:r>
      <w:r w:rsidRPr="00060E71">
        <w:rPr>
          <w:rFonts w:ascii="Times New Roman" w:hAnsi="Times New Roman" w:cs="Times New Roman"/>
          <w:sz w:val="24"/>
          <w:szCs w:val="24"/>
        </w:rPr>
        <w:t>internetowej  </w:t>
      </w:r>
      <w:hyperlink r:id="rId18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oraz uznaje go za wiążący.</w:t>
      </w:r>
    </w:p>
    <w:p w14:paraId="54DF1323" w14:textId="77777777" w:rsidR="008266BA" w:rsidRDefault="008266BA" w:rsidP="008266B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A25758B" w14:textId="2A2E979B" w:rsidR="008266BA" w:rsidRDefault="00DE04D7" w:rsidP="008266B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 </w:t>
      </w:r>
      <w:r w:rsidR="008266BA" w:rsidRPr="00060E71">
        <w:rPr>
          <w:rFonts w:ascii="Times New Roman" w:hAnsi="Times New Roman" w:cs="Times New Roman"/>
          <w:sz w:val="24"/>
          <w:szCs w:val="24"/>
        </w:rPr>
        <w:t>Ogólne zasady korzystania z Platformy:</w:t>
      </w:r>
    </w:p>
    <w:p w14:paraId="587ADFC9" w14:textId="77777777" w:rsidR="001E3782" w:rsidRPr="00060E71" w:rsidRDefault="001E3782" w:rsidP="008266B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A1B3A6C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zgłoszenie do postępowania wymaga zalogowania Wykonawcy do Systemu</w:t>
      </w:r>
      <w:r w:rsidRPr="00060E71">
        <w:rPr>
          <w:rFonts w:ascii="Times New Roman" w:hAnsi="Times New Roman" w:cs="Times New Roman"/>
          <w:sz w:val="24"/>
          <w:szCs w:val="24"/>
        </w:rPr>
        <w:br/>
        <w:t>na subdomenie </w:t>
      </w:r>
      <w:hyperlink r:id="rId19" w:anchor="/authentication/login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https://ugmilejewo.ezamowienia.com/#/authentication/login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9D34C6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aby przystąpić do postępowania musi założyć konto</w:t>
      </w:r>
      <w:r w:rsidRPr="00060E71">
        <w:rPr>
          <w:rFonts w:ascii="Times New Roman" w:hAnsi="Times New Roman" w:cs="Times New Roman"/>
          <w:sz w:val="24"/>
          <w:szCs w:val="24"/>
        </w:rPr>
        <w:br/>
        <w:t>na Platformie </w:t>
      </w:r>
      <w:hyperlink r:id="rId20" w:anchor="/authentication/register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https://ugmilejewo.ezamowienia.com/#/authentication/register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 gdzie zostanie powiadomiony o możliwości zalogowania lub do założenia bezpłatnego konta. </w:t>
      </w:r>
      <w:r w:rsidRPr="00060E71">
        <w:rPr>
          <w:rFonts w:ascii="Times New Roman" w:hAnsi="Times New Roman" w:cs="Times New Roman"/>
          <w:sz w:val="24"/>
          <w:szCs w:val="24"/>
        </w:rPr>
        <w:lastRenderedPageBreak/>
        <w:t>Wykonawca zakłada konto wykonując kroki procesu rejestracyjnego; podaje adres e-mail, otrzymuje link aktywacyjny a następnie ustanawia hasło;</w:t>
      </w:r>
    </w:p>
    <w:p w14:paraId="76FE6D36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Proces rejestracji Wykonawcy jest w pełni automatyczny, po zarejestrowaniu należy podać dane firmy, którą osoba zakładająca konto reprezentuje.</w:t>
      </w:r>
    </w:p>
    <w:p w14:paraId="19B0B64B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Po założeniu konta Wykonawca ma możliwość złożenia Oferty w postępowaniu. Komunikacja między Zamawiającym a Wykonawcami, w szczególności zawiadomienia oraz informacje, przekazywane są w formie elektronicznej</w:t>
      </w:r>
      <w:r w:rsidRPr="00060E71">
        <w:rPr>
          <w:rFonts w:ascii="Times New Roman" w:hAnsi="Times New Roman" w:cs="Times New Roman"/>
          <w:sz w:val="24"/>
          <w:szCs w:val="24"/>
        </w:rPr>
        <w:br/>
        <w:t>za pośrednictwem Platformy i powiadomień mailowych.</w:t>
      </w:r>
    </w:p>
    <w:p w14:paraId="2B4E1086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Zamawiający, zgodnie z art. 67 Ustawy z dnia 11 września 2019 r. – Prawo zamówień publicznych (Dz.U. z 2021 r. poz. 1129 ze zm.) określa następujące wymagania techniczne i organizacyjne sporządzania, wysyłania i odbierania korespondencji elektronicznej przy wykorzystaniu Platformy Zakupowej, tj.:</w:t>
      </w:r>
    </w:p>
    <w:p w14:paraId="6CDC9DC6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/s;</w:t>
      </w:r>
    </w:p>
    <w:p w14:paraId="669D9E80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Komputer klasy PC lub MAC, o następującej konfiguracji: pamięć min 2GB Ram, procesor Intel IV 2GHZ, jeden z systemów operacyjnych - MS Windows 10,</w:t>
      </w:r>
      <w:r w:rsidRPr="00060E71">
        <w:rPr>
          <w:rFonts w:ascii="Times New Roman" w:hAnsi="Times New Roman" w:cs="Times New Roman"/>
          <w:sz w:val="24"/>
          <w:szCs w:val="24"/>
        </w:rPr>
        <w:br/>
        <w:t>Mac Os x 10.4, Linux, lub ich nowsze wersje;</w:t>
      </w:r>
    </w:p>
    <w:p w14:paraId="47D69228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zainstalowana dowolna przeglądarka internetowa najlepiej najnowszej dostępnej wersji obsługująca TLS 1.2 z wyjątkiem Internet Explorer;</w:t>
      </w:r>
    </w:p>
    <w:p w14:paraId="0DB1D377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Włączona obsługa JavaScript;</w:t>
      </w:r>
    </w:p>
    <w:p w14:paraId="7A0A21EB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 xml:space="preserve">Zainstalowany program 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 xml:space="preserve"> Reader lub inny obsługujący pliki w formacie: .pdf.;</w:t>
      </w:r>
    </w:p>
    <w:p w14:paraId="71C41C38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podłączony lub wbudowany do komputera czytnik karty kryptograficznej wydanej przez wystawcę certyfikatu używanego przez Wykonawcę.</w:t>
      </w:r>
    </w:p>
    <w:p w14:paraId="0B7B8742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Zamawiający, zgodnie z §11 ust. 2 Rozporządzenia Prezesa Rady Ministrów z dnia</w:t>
      </w:r>
      <w:r w:rsidRPr="00060E71">
        <w:rPr>
          <w:rFonts w:ascii="Times New Roman" w:hAnsi="Times New Roman" w:cs="Times New Roman"/>
          <w:sz w:val="24"/>
          <w:szCs w:val="24"/>
        </w:rPr>
        <w:br/>
        <w:t>30 grudnia 2020 r. w sprawie sposobu sporządzania i przekazywania informacji oraz wymagań technicznych dla dokumentów elektronicznych oraz środków komunikacji elektronicznej w postępowaniu o udzielenie zamówienia publicznego lub konkursie (Dz.U. z 2020 r. poz. 2452) podaje następujące informacje na temat specyfikacji połączenia, formatu przesyłanych danych oraz szyfrowania i oznaczania czasu przekazania i odbioru danych:</w:t>
      </w:r>
    </w:p>
    <w:p w14:paraId="1D00ACA5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dopuszczalne formaty przesyłanych danych, tj. plików o wielkości do 100 MB</w:t>
      </w:r>
      <w:r w:rsidRPr="00060E71">
        <w:rPr>
          <w:rFonts w:ascii="Times New Roman" w:hAnsi="Times New Roman" w:cs="Times New Roman"/>
          <w:sz w:val="24"/>
          <w:szCs w:val="24"/>
        </w:rPr>
        <w:br/>
        <w:t>w formatach: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.pdf, .zip,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.xls,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.7zip, .jpg,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.txt,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</w:t>
      </w:r>
    </w:p>
    <w:p w14:paraId="3DEBFC39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informacje na temat kodowania i czasu odbioru danych: - plik załączony przez Wykonawcę na Platformie Zamówień Publicznych ZETOPZP i zapisany, widoczny jest w Systemie, jako zaszyfrowany – format kodowania UTF8. Możliwość otworzenia pliku dostępna jest dopiero po odszyfrowaniu przez Zamawiającego</w:t>
      </w:r>
      <w:r w:rsidRPr="00060E71">
        <w:rPr>
          <w:rFonts w:ascii="Times New Roman" w:hAnsi="Times New Roman" w:cs="Times New Roman"/>
          <w:sz w:val="24"/>
          <w:szCs w:val="24"/>
        </w:rPr>
        <w:br/>
        <w:t>po upływie terminu składania ofert;</w:t>
      </w:r>
    </w:p>
    <w:p w14:paraId="2137FF16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Oznaczenie czasu odbioru danych przez Platformę stanowi datę oraz dokładny czas (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 xml:space="preserve">) generowany wg czasu platformy Microsoft 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który jest synchronizowany</w:t>
      </w:r>
      <w:r w:rsidRPr="00060E71">
        <w:rPr>
          <w:rFonts w:ascii="Times New Roman" w:hAnsi="Times New Roman" w:cs="Times New Roman"/>
          <w:sz w:val="24"/>
          <w:szCs w:val="24"/>
        </w:rPr>
        <w:br/>
        <w:t>ze znacznikiem czasu UTC.</w:t>
      </w:r>
    </w:p>
    <w:p w14:paraId="7C41A370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powinien dokładnie zapoznać się z niniejszą SWZ i złożyć ofertę zgodnie z jej wymaganiami.</w:t>
      </w:r>
    </w:p>
    <w:p w14:paraId="036B15C0" w14:textId="71875181" w:rsidR="008266BA" w:rsidRPr="0096183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wraz z wymaganymi załącznikami należy złożyć w </w:t>
      </w:r>
      <w:r w:rsidR="008266BA" w:rsidRPr="003C078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terminie </w:t>
      </w:r>
      <w:r w:rsidR="008266BA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do </w:t>
      </w:r>
      <w:r w:rsidR="001E56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19</w:t>
      </w:r>
      <w:r w:rsidR="008266BA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1E56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maja </w:t>
      </w:r>
      <w:r w:rsidR="008266BA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2022r. do godz. 10:00.</w:t>
      </w:r>
    </w:p>
    <w:p w14:paraId="09BC743A" w14:textId="14B02A39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Wykonawca może złożyć tylko jedną ofertę.</w:t>
      </w:r>
    </w:p>
    <w:p w14:paraId="74904F8B" w14:textId="28C7FF1F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odrzuci ofertę złożoną po terminie składania ofert.</w:t>
      </w:r>
    </w:p>
    <w:p w14:paraId="340F354C" w14:textId="4EF3CE1B" w:rsidR="00DE04D7" w:rsidRDefault="00DE04D7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Wykonawca po upływie terminu do składania ofert nie może wycofać złożonej oferty.</w:t>
      </w:r>
    </w:p>
    <w:p w14:paraId="2CDE65BA" w14:textId="19C41F3A" w:rsidR="00763E55" w:rsidRPr="000349C2" w:rsidRDefault="00D876AE" w:rsidP="00763E55">
      <w:pPr>
        <w:pStyle w:val="Akapitzlist1"/>
        <w:ind w:left="0"/>
        <w:rPr>
          <w:rFonts w:eastAsia="SimSun"/>
          <w:bCs/>
          <w:kern w:val="1"/>
          <w:lang w:eastAsia="ar-SA"/>
        </w:rPr>
      </w:pPr>
      <w:r>
        <w:rPr>
          <w:highlight w:val="lightGray"/>
        </w:rPr>
        <w:lastRenderedPageBreak/>
        <w:t>XV</w:t>
      </w:r>
      <w:r w:rsidR="002C0CDE" w:rsidRPr="000349C2">
        <w:rPr>
          <w:highlight w:val="lightGray"/>
        </w:rPr>
        <w:t xml:space="preserve">. </w:t>
      </w:r>
      <w:r w:rsidR="002C0CDE" w:rsidRPr="000349C2">
        <w:rPr>
          <w:rFonts w:eastAsia="SimSun"/>
          <w:bCs/>
          <w:kern w:val="1"/>
          <w:highlight w:val="lightGray"/>
          <w:lang w:eastAsia="ar-SA"/>
        </w:rPr>
        <w:t>TERMIN OTWARCIA OFERT</w:t>
      </w:r>
    </w:p>
    <w:p w14:paraId="49F0D6CD" w14:textId="0EB79F9D" w:rsidR="002C0CDE" w:rsidRPr="00D876AE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15.1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Otwarcie ofert nastąpi w </w:t>
      </w:r>
      <w:r w:rsidR="002C0CDE" w:rsidRPr="003C078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dniu </w:t>
      </w:r>
      <w:r w:rsidR="001E56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19 maja</w:t>
      </w:r>
      <w:r w:rsidR="0029256A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7959A8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2022</w:t>
      </w:r>
      <w:r w:rsidR="002C0CDE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r. o godzinie 10:15.</w:t>
      </w:r>
    </w:p>
    <w:p w14:paraId="76786CB3" w14:textId="2F68F951" w:rsidR="002C0CDE" w:rsidRPr="000349C2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15.2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Otwarcie ofert jest niejawne.</w:t>
      </w:r>
    </w:p>
    <w:p w14:paraId="5FCC7756" w14:textId="2A6727FA" w:rsidR="002C0CDE" w:rsidRPr="00060E71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15.3 </w:t>
      </w:r>
      <w:r w:rsidR="002C0CDE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3E0C3F10" w14:textId="50F46A9A" w:rsidR="002C0CDE" w:rsidRPr="000349C2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15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Zamawiający, niezwłocznie po otwarciu ofert, udostępnia na stronie internetowej prowadzonego postępowania informacje o:</w:t>
      </w:r>
    </w:p>
    <w:p w14:paraId="76DC1F94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a) nazwach albo imionach i nazwiskach oraz siedzibach lub miejscach prowadzonej działalności gospodarczej albo miejscach zamieszkania Wykonawców, których oferty zostały otwarte,</w:t>
      </w:r>
    </w:p>
    <w:p w14:paraId="75B457A4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cenach lub kosztach zawartych w ofertach.</w:t>
      </w:r>
    </w:p>
    <w:p w14:paraId="7FFB687E" w14:textId="4B3606EF" w:rsidR="002C0CDE" w:rsidRPr="000349C2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15.5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5E4EB08A" w14:textId="35189FEA" w:rsidR="002C0CDE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15.6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poinformuje o zmianie terminu otwarcia ofert na stronie internetowej prowadzonego postępowania.</w:t>
      </w:r>
    </w:p>
    <w:p w14:paraId="0BD77BDF" w14:textId="14B06A89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XVI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. </w:t>
      </w:r>
      <w:r w:rsidR="00614D8F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SPOSÓB OBLICZENIA CENY</w:t>
      </w:r>
    </w:p>
    <w:p w14:paraId="7BA916B0" w14:textId="544DA8D4" w:rsidR="00614D8F" w:rsidRPr="00FB644C" w:rsidRDefault="00D876AE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Cenę oferty należy podać w podziale na cenę za wykonanie</w:t>
      </w:r>
      <w:r w:rsidR="00614D8F"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4252A4FB" w14:textId="2C32C0CF" w:rsidR="00243292" w:rsidRPr="00FB644C" w:rsidRDefault="00243292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a) etapu I – obejmującego wykonanie dokumentacji projektowej i dokumentacji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formalno</w:t>
      </w:r>
      <w:proofErr w:type="spellEnd"/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–prawnej do uzyskania pozwolenia na wykonywanie robót budowlanych oraz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uzyskanie dokumentu formalno-prawnego umożliwiającego realizację robót budowlano-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montażowych,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b) etap II – obejmującego wykonanie robót budowlanych na podstawie dokumentacji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projektowej opracowanej przez wykonawcę i zaakceptowanej przez zamawiającego,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zapewnienie nadzoru wykonawczego oraz pełnienie nadzoru autorskiego, zapewnienie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przeglądów, serwisowanie i konserwację wszelkich urządzeń, obiektów i elementów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dostarczonych lub powstałych w wyniku realizacji zadania inwestycyjnego przez cały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okres udzielonej gwarancji jakości i rękojmi za wady</w:t>
      </w:r>
    </w:p>
    <w:p w14:paraId="4B078A88" w14:textId="61559DC2" w:rsidR="00243292" w:rsidRPr="00672D54" w:rsidRDefault="00D876AE" w:rsidP="00243292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</w:t>
      </w: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Cenę za wykonanie etapu I przedmiotu zamówienia należy obliczyć uwzględniając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wszelkie koszty niezbędne do wykonania etapu I uwzględniając zakres zamówienia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wynikający z programu </w:t>
      </w:r>
      <w:proofErr w:type="spellStart"/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– użytkowego stanowiącego załącznik nr 10 do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SWZ, oraz projektowanych postanowień umowy w sprawie zamówienia publicznego,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które zostaną wprowadzone do treści tej umowy stanowiących załącznik nr 9 do SWZ.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UWAGA: Cena </w:t>
      </w:r>
      <w:r w:rsidR="00243292" w:rsidRPr="003C0782">
        <w:rPr>
          <w:rStyle w:val="markedcontent"/>
          <w:rFonts w:ascii="Times New Roman" w:hAnsi="Times New Roman" w:cs="Times New Roman"/>
          <w:sz w:val="24"/>
          <w:szCs w:val="24"/>
        </w:rPr>
        <w:t>(wraz z podatkiem VAT) za wykonanie etapu I przedmiotu zamówienia</w:t>
      </w:r>
      <w:r w:rsidR="00243292" w:rsidRPr="003C0782">
        <w:rPr>
          <w:rFonts w:ascii="Times New Roman" w:hAnsi="Times New Roman" w:cs="Times New Roman"/>
          <w:sz w:val="24"/>
          <w:szCs w:val="24"/>
        </w:rPr>
        <w:br/>
      </w:r>
      <w:r w:rsidR="00243292" w:rsidRPr="003C0782">
        <w:rPr>
          <w:rStyle w:val="markedcontent"/>
          <w:rFonts w:ascii="Times New Roman" w:hAnsi="Times New Roman" w:cs="Times New Roman"/>
          <w:sz w:val="24"/>
          <w:szCs w:val="24"/>
        </w:rPr>
        <w:t xml:space="preserve">nie może przekroczyć </w:t>
      </w:r>
      <w:r w:rsidR="000A5E6C" w:rsidRPr="003C078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</w:t>
      </w:r>
      <w:r w:rsidR="00243292" w:rsidRPr="003C078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="00243292" w:rsidRPr="003C0782">
        <w:rPr>
          <w:rStyle w:val="markedcontent"/>
          <w:rFonts w:ascii="Times New Roman" w:hAnsi="Times New Roman" w:cs="Times New Roman"/>
          <w:sz w:val="24"/>
          <w:szCs w:val="24"/>
        </w:rPr>
        <w:t xml:space="preserve"> całkowitej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ceny oferty</w:t>
      </w:r>
      <w:r w:rsidR="009A63E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(wraz z podatkiem VAT)</w:t>
      </w:r>
      <w:r w:rsidR="00FB644C" w:rsidRPr="00FB644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9A63E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A63E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Cena za wykonanie etapu I przedmiotu zamówienia winna uwzględniać wynagrodzenie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za przeniesienie praw autorskich do dokumentacji projektowej.</w:t>
      </w:r>
      <w:r w:rsid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Podana cena za wykonanie etapu I stanowić będzie wynagrodzenie ryczałtowe, które</w:t>
      </w:r>
      <w:r w:rsid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podlega zmianie w czasie trwania umowy wyłącznie w przypadkach określonych w</w:t>
      </w:r>
      <w:r w:rsid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projektowanych postanowieniach umowy w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sprawie zamówienia publicznego, które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zostaną wprowadzone do treści tej umowy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stanowiących załącznik nr 9 do SWZ.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Wynagrodzenie za wykonanie etapu I przedmiotu nie podlega zmianie w czasie trwania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umowy w przypadku zmiany ceny materiałów lub kosztów związanych z realizacją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zamówienia.</w:t>
      </w:r>
    </w:p>
    <w:p w14:paraId="28CE2F2C" w14:textId="7B5A6808" w:rsidR="00614D8F" w:rsidRPr="00672D54" w:rsidRDefault="00243292" w:rsidP="00243292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72D54">
        <w:rPr>
          <w:rStyle w:val="markedcontent"/>
          <w:rFonts w:ascii="Times New Roman" w:hAnsi="Times New Roman" w:cs="Times New Roman"/>
          <w:sz w:val="24"/>
          <w:szCs w:val="24"/>
        </w:rPr>
        <w:t>Ewentualny rabat lub upust należy ująć w cenie netto</w:t>
      </w:r>
      <w:r w:rsidR="00614D8F" w:rsidRPr="00672D5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043C5983" w14:textId="77777777" w:rsidR="005B3125" w:rsidRDefault="00D876AE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72D5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672D5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.3</w:t>
      </w:r>
      <w:r w:rsidRPr="00672D5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Cenę oferty za wykonanie etapu II przedmiotu zamówienia należy obliczyć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uwzględniając wszelkie koszty niezbędne do wykonania etapu II uwzględniając zakres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zamówienia wynikający z programu </w:t>
      </w:r>
      <w:proofErr w:type="spellStart"/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– użytkowego stanowiącego załącznik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nr 10 do SWZ oraz projektowanych postanowień umowy w sprawie zamówienia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publicznego, które zostaną wprowadzone do treści tej umowy stanowiących załącznik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nr 9 do SWZ.</w:t>
      </w:r>
      <w:r w:rsidR="005B3125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Podana cena za wykonanie etapu II przedmiotu zamówienia stanowić będzie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wynagrodzenie ryczałtowe, które podlega zmianie w czasie trwania umowy wyłącznie w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przypadkach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określonych w projektowanych postanowieniach umowy w sprawie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zamówienia publicznego, które zostaną wprowadzone do treści tej umowy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stanowiących załącznik nr 9 do SWZ.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Wynagrodzenie za wykonanie etapu II przedmiotu podlega zmianie w czasie trwania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umowy w przypadku zmiany ceny materiałów lub kosztów związanych z realizacją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zamówienia na zasadach określonych w projektowanych postanowieniach umowy w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sprawie zamówienia publicznego, które zostaną wprowadzone do treści tej umowy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stanowiących załącznik nr 9 do SWZ.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5EC1798" w14:textId="643945EC" w:rsidR="00614D8F" w:rsidRPr="00FB644C" w:rsidRDefault="00243292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Ewentualny rabat lub upust należy ująć w cenie netto</w:t>
      </w:r>
    </w:p>
    <w:p w14:paraId="22954C4C" w14:textId="4F32843B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16.4 W formularzu oferty, który stanowi załącznik nr 1 do SWZ, należy podać odrębnie dla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etapu I oraz etapu II, cenę netto (bez podatku VAT), wartość podatku VAT oraz cenę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brutto (wraz z podatkiem VAT). Należy uwzględnić podatek VAT w wysokości 23 %.</w:t>
      </w:r>
    </w:p>
    <w:p w14:paraId="54DB5360" w14:textId="2287CF90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16.5 Podane ceny brutto (wraz z podatkiem VAT) za wykonanie etapu I przedmiotu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zamówienia oraz etapu II przedmiotu zamówienia należy zsumować podając łączną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cenę brutto (wraz z podatkiem VAT). Tak obliczona cena stanowi cenę oferty.</w:t>
      </w:r>
    </w:p>
    <w:p w14:paraId="777BE024" w14:textId="35052C78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16.6 Ceny winne być wyrażone w złotych (PLN) i ewentualnie dodatkowo w groszach, z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dokładnością do dwóch miejsc po przecinku.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645DB67" w14:textId="7D1A5D57" w:rsidR="00F04143" w:rsidRPr="00FB644C" w:rsidRDefault="00F04143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16.7 W przypadku rozbieżności pomiędzy ceną ryczałtową podaną cyfrowo a słownie, jako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wartość właściwa zostanie przyjęta cena ryczałtowa podana słownie.</w:t>
      </w:r>
    </w:p>
    <w:p w14:paraId="5108DD36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6.8 Jeżeli zostanie złożona oferta, której wybór prowadziłby do powstania u zamawiającego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obowiązku podatkowego zgodnie z ustawą z dnia 11 marca 2004 r. o podatku od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towarów i usług (Dz. U. z 2021 r. poz. 685, z </w:t>
      </w:r>
      <w:proofErr w:type="spellStart"/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. zm.), dla celów zastosowania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kryterium ceny zamawiający dolicza do przedstawionej w tej ofercie ceny kwotę podatku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od towarów i usług, którą miałby obowiązek rozliczyć. W ofercie, o której mowa wyżej,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wykonawca ma obowiązek: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AF6B7AB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1) poinformowania zamawiającego, że wybór jego oferty będzie prowadził do powstania u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zamawiającego obowiązku podatkowego;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1D00A3B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2) wskazania nazwy (rodzaju) towaru lub usługi, których dostawa lub świadczenie będą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prowadziły do powstania obowiązku podatkowego;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64A3D6E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bez kwoty podatku;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808EAEE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miała zastosowanie.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Powyższe informacje należy przedstawić w formularzu oferty który stanowi załącznik nr 1 do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SWZ.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021FAF3" w14:textId="48B6CDFB" w:rsidR="00F04143" w:rsidRPr="00FB644C" w:rsidRDefault="00F04143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16.9 Wszelkie rozliczenia pomiędzy zamawiającym a wykonawcą będą prowadzone w PLN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(złoty polski).</w:t>
      </w:r>
    </w:p>
    <w:p w14:paraId="775BD472" w14:textId="1AAB0F13" w:rsidR="00F04143" w:rsidRPr="00FB644C" w:rsidRDefault="00F04143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16.10 Zamawiający nie przewiduje przeprowadzenia aukcji elektronicznej.</w:t>
      </w:r>
    </w:p>
    <w:p w14:paraId="7D36FD81" w14:textId="568B4E01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Jeśli w toku realizacji robót wystąpi konieczność wykonania robót dodatkowych </w:t>
      </w:r>
      <w:r w:rsidR="00A91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i uzupełniających nie objętych </w:t>
      </w:r>
      <w:r w:rsidR="00FB083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PFU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Wykonawca zobowiązany jest wykonać te roboty do wysokości 20% zamówienia podstawowego, po wcześniejszych ustaleniach z Zamawiającym, z zachowaniem tych samych norm i standardów jak w ofercie. </w:t>
      </w:r>
    </w:p>
    <w:p w14:paraId="702DCF3A" w14:textId="249E9E88" w:rsidR="00614D8F" w:rsidRPr="00FB083E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A91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4D8F" w:rsidRPr="00FB083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Roboty te rozliczone zostaną kosztorysem powykonawczym, przy zachowaniu wskaźników cenotwórczych zawartych w kosztorysie ofertowym.</w:t>
      </w:r>
    </w:p>
    <w:p w14:paraId="00EF446B" w14:textId="2873876F" w:rsidR="00614D8F" w:rsidRPr="00F04143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0414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F0414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12</w:t>
      </w:r>
      <w:r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Wykonawca musi przewidzieć wszystkie okoliczności, które mogą wpłynąć na cenę zamówienia. W razie wątpliwości przyjmuje się, iż Wykonawca podejmuje się wszystkich robót objętych </w:t>
      </w:r>
      <w:r w:rsidR="00EA6778"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PFU</w:t>
      </w:r>
      <w:r w:rsidR="00614D8F"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stanowiącą część składową SWZ. W związku z powyższym zaleca się bardzo szczegółowe sprawdzenie w terenie warunków wykonania zamówienia.</w:t>
      </w:r>
    </w:p>
    <w:p w14:paraId="575762ED" w14:textId="5C52E357" w:rsidR="00614D8F" w:rsidRPr="00D876AE" w:rsidRDefault="00D876AE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podać ceny rażąco niskiej w stosunku do przedmiotu zamówienia, pod rygorem odrzucenia oferty. Cena przedstawiona przez Wykonawcę w ofercie, po zastosowaniu ewentualnych upustów nie może być niższa niż koszty własne Wykonawcy, wynikające z kalkulacji ceny. Całkowite wynagrodzenie za wykonanie przedmiotu zamówienia musi obejmować wszystkie obowiązki Wykonawcy, w tym prace, czynności, opracowania </w:t>
      </w:r>
      <w:r w:rsidR="00A91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i uzgodnienia niezbędne dla kompleksowego wykonania przedmiotu zamówienia oraz nie podlega negocjacjom i jest ostateczne w okresie trwania umowy.</w:t>
      </w:r>
    </w:p>
    <w:p w14:paraId="5D449258" w14:textId="2AC3AB59" w:rsidR="00614D8F" w:rsidRPr="000349C2" w:rsidRDefault="00D876AE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5B3125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zaoferowana cena lub koszt, lub ich istotne części składowe, wydają się rażąco niskie w stosunku do przedmiotu zamówienia lub budzą wątpliwości Zamawiającego, co do możliwości wykonania przedmiotu zamówienia zgodnie z wymaganiami określonymi </w:t>
      </w:r>
      <w:r w:rsidR="00A9179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w dokumentach zamówienia lub wynikającymi z odrębnych przepisów, w szczególności jest niższa o co najmniej 30 % od:</w:t>
      </w:r>
    </w:p>
    <w:p w14:paraId="2AAF148F" w14:textId="77777777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wartości zamówienia powiększonej o należny podatek od towarów i usług, ustalonej przed wszczęciem postępowania lub średniej arytmetycznej cen wszystkich złożonych ofert niepodlegających odrzuceniu na podstawie </w:t>
      </w:r>
      <w:r w:rsidRPr="009C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226 ust. 1 pkt 1, 5 i 10,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zwraca się o udzielenie wyjaśnień, o których mowa w art. 224 ust. 1 ustawy Prawo zamówień publicznych, chyba że rozbieżność wynika z okoliczności oczywistych, które nie wymagają wyjaśnienia;</w:t>
      </w:r>
    </w:p>
    <w:p w14:paraId="19B47C95" w14:textId="77777777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- 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art. 224 ust. 1 ustawy Prawo zamówień publicznych,</w:t>
      </w:r>
    </w:p>
    <w:p w14:paraId="1BAA78AC" w14:textId="7E8141A3" w:rsidR="00614D8F" w:rsidRPr="000349C2" w:rsidRDefault="00D876AE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5B3125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zamówień na roboty budowlane lub usługi, Zamawiający jest obowiązany żądać wyjaśnień, o których mowa w art. 224 ust. 1 ustawy Prawo zamówień publicznych, co najmniej w zakresie określonym w </w:t>
      </w:r>
      <w:r w:rsidR="00614D8F" w:rsidRPr="009C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224 ust. 3 pkt. 4 i 6 ustawy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zamówień publicznych.</w:t>
      </w:r>
    </w:p>
    <w:p w14:paraId="4DADECB5" w14:textId="7A58E8E1" w:rsidR="00614D8F" w:rsidRPr="000349C2" w:rsidRDefault="00D876AE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16.</w:t>
      </w:r>
      <w:r w:rsidR="005B3125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 wykazania, że oferta nie zawiera rażąco niskiej ceny lub kosztu spoczywa na Wykonawcy.</w:t>
      </w:r>
    </w:p>
    <w:p w14:paraId="5E866F9E" w14:textId="735BFC8D" w:rsidR="00614D8F" w:rsidRPr="000349C2" w:rsidRDefault="00D876AE" w:rsidP="00374CC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17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Odrzuceniu, jako oferta z rażąco niską ceną lub kosztem, podlega oferta Wykonawcy, który nie udzielił wyjaśnień w wyznaczonym terminie lub jeżeli złożone wyjaśnienia wraz </w:t>
      </w:r>
      <w:r w:rsidR="00374CC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 dowodami nie uzasadniają rażąco niskiej ceny lub kosztu tej oferty.</w:t>
      </w:r>
    </w:p>
    <w:p w14:paraId="2C18E581" w14:textId="07468501" w:rsidR="00614D8F" w:rsidRPr="005B3125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formularzu oferty należy podać cenę (brutto) wykonania zamówienia, cenę bez VAT wykonania zamówienia 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oraz stawkę i kwotę VAT. </w:t>
      </w:r>
    </w:p>
    <w:p w14:paraId="5EF82A24" w14:textId="58D3E952" w:rsidR="00614D8F" w:rsidRPr="005B3125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 w:rsidR="005B3125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</w:t>
      </w: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Ceną w rozumieniu przepisów art. 3 ust. 1 pkt 1 i ust. 2 ustawy z dnia 9 maja 2014 r. o informowaniu o cenach towarów i usług (tj. Dz. U. 2019, poz. 178 ze zm.) jest wartość wyrażona w jednostkach pieniężnych, którą Zamawiający jest obowiązany zapłacić przedsiębiorcy za towar lub usługę. Zgodnie z art. 3 ust. 2 ww. ustawy w cenie uwzględnia się podatek od towarów i usług oraz podatek akcyzowy, jeżeli na podstawie odrębnych przepisów sprzedaż towaru (usługi) podlega obciążeniu podatkiem od towarów i usług oraz podatkiem akcyzowym. Przez cenę rozumie się również stawkę taryfową.</w:t>
      </w:r>
    </w:p>
    <w:p w14:paraId="43B46AFC" w14:textId="3691FDA7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</w:t>
      </w:r>
      <w:r w:rsidR="005B3125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0</w:t>
      </w: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Prawidłowe ustalenie stawki i kwoty podatku VAT należy do obowiązków Wykonawcy zgodnie z przepisami ustawy z dnia 11 marca 2004 r. o podatku od towarów i usług (tj. Dz. U. 2017, poz. 1221,  z </w:t>
      </w:r>
      <w:proofErr w:type="spellStart"/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zm.). Zamawiający nie uzna za oczywistą omyłkę i nie będzie poprawiał błędnie ustalonej stawki</w:t>
      </w:r>
      <w:r w:rsidR="00614D8F" w:rsidRPr="009B6E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podatku VAT.</w:t>
      </w:r>
    </w:p>
    <w:p w14:paraId="6E6B8504" w14:textId="4672DF95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celu oceny oferty, której wybór prowadziłby do powstania obowiązku podatkowego Zamawiającego zgodnie z przepisami o podatku od towarów i usług w zakresie dotyczącym wewnątrz wspólnotowego nabycia towarów, Zamawiający doliczy do ceny przedstawionej w ofercie podatek od towarów i usług, który miałby obowiązek wpłacić zgodnie z obowiązującymi przepisami.</w:t>
      </w:r>
    </w:p>
    <w:p w14:paraId="41DF06FC" w14:textId="151E5275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poprawi omyłki zgodnie z art. 223 ust. 2 ustawy Prawo zamówień publicznych.</w:t>
      </w:r>
    </w:p>
    <w:p w14:paraId="5B36710A" w14:textId="2C7B6E42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Cena nie </w:t>
      </w:r>
      <w:r w:rsidR="00614D8F" w:rsidRPr="009C759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podlega waloryzacji.</w:t>
      </w:r>
    </w:p>
    <w:p w14:paraId="529B6858" w14:textId="0E0C84C5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XVII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.</w:t>
      </w:r>
      <w:r w:rsidR="00614D8F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 OPIS KRYTERIÓW OCENY OFERT WRAZ Z PODANIEM WAG TYCH KRYTERIÓW I SPOSOBU OCENY OFERTY</w:t>
      </w:r>
    </w:p>
    <w:p w14:paraId="02A6AE26" w14:textId="1DE7AFFD" w:rsidR="00614D8F" w:rsidRPr="000349C2" w:rsidRDefault="00D876AE" w:rsidP="00D876A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17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porówna i oceni na podstawie kryteriów merytorycznych, o których mowa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w niniejszym rozdziale, jedynie oferty nie odrzucone.</w:t>
      </w:r>
    </w:p>
    <w:p w14:paraId="20C2AEB6" w14:textId="3C8E166E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17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 ofertę najkorzystniejszą zostanie uznana oferta zawierająca najkorzystniejszy bilans punktów w kryteriach: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440"/>
      </w:tblGrid>
      <w:tr w:rsidR="00614D8F" w:rsidRPr="000349C2" w14:paraId="3E231AE6" w14:textId="77777777" w:rsidTr="00D42748">
        <w:tc>
          <w:tcPr>
            <w:tcW w:w="4930" w:type="dxa"/>
            <w:shd w:val="clear" w:color="auto" w:fill="A6A6A6"/>
          </w:tcPr>
          <w:p w14:paraId="67B54EB0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31989639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Kryterium</w:t>
            </w:r>
          </w:p>
          <w:p w14:paraId="45C7CBD8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6A6A6"/>
          </w:tcPr>
          <w:p w14:paraId="1CE3EDB8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6F2373EC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Waga</w:t>
            </w:r>
          </w:p>
        </w:tc>
      </w:tr>
      <w:tr w:rsidR="00614D8F" w:rsidRPr="000349C2" w14:paraId="67DCE301" w14:textId="77777777" w:rsidTr="00D42748">
        <w:trPr>
          <w:trHeight w:val="285"/>
        </w:trPr>
        <w:tc>
          <w:tcPr>
            <w:tcW w:w="4930" w:type="dxa"/>
          </w:tcPr>
          <w:p w14:paraId="63CBAE43" w14:textId="77777777" w:rsidR="00614D8F" w:rsidRPr="000349C2" w:rsidRDefault="00614D8F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Cena</w:t>
            </w:r>
          </w:p>
        </w:tc>
        <w:tc>
          <w:tcPr>
            <w:tcW w:w="1440" w:type="dxa"/>
          </w:tcPr>
          <w:p w14:paraId="17E92FD6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60%</w:t>
            </w:r>
          </w:p>
        </w:tc>
      </w:tr>
      <w:tr w:rsidR="00614D8F" w:rsidRPr="000349C2" w14:paraId="177E51E5" w14:textId="77777777" w:rsidTr="00D42748">
        <w:tc>
          <w:tcPr>
            <w:tcW w:w="4930" w:type="dxa"/>
          </w:tcPr>
          <w:p w14:paraId="1FFD9B65" w14:textId="77777777" w:rsidR="00614D8F" w:rsidRPr="000349C2" w:rsidRDefault="00614D8F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Okres gwarancji     </w:t>
            </w:r>
          </w:p>
        </w:tc>
        <w:tc>
          <w:tcPr>
            <w:tcW w:w="1440" w:type="dxa"/>
          </w:tcPr>
          <w:p w14:paraId="5F3F3919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40%</w:t>
            </w:r>
          </w:p>
        </w:tc>
      </w:tr>
    </w:tbl>
    <w:p w14:paraId="6418818D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0D5BBF4" w14:textId="0F7AA899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 xml:space="preserve">17.3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Zastosowane wzory do obliczenia punktowego: </w:t>
      </w:r>
    </w:p>
    <w:p w14:paraId="529876ED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a) cena             </w:t>
      </w:r>
    </w:p>
    <w:p w14:paraId="3E174288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Cena brutto najtańszej oferty</w:t>
      </w:r>
    </w:p>
    <w:p w14:paraId="1D602C7B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Cena =   --------------------------------------- x 60</w:t>
      </w:r>
    </w:p>
    <w:p w14:paraId="0D9732B1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Cena brutto badanej oferty</w:t>
      </w:r>
    </w:p>
    <w:p w14:paraId="67B3D61B" w14:textId="77777777" w:rsidR="00614D8F" w:rsidRPr="000349C2" w:rsidRDefault="00614D8F" w:rsidP="00614D8F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okres gwarancji</w:t>
      </w:r>
    </w:p>
    <w:p w14:paraId="7929B208" w14:textId="6A154F6D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Okres gwarancji nie może być krótszy niż 36 miesięcy pod rygorem odrzucenia oferty </w:t>
      </w:r>
      <w:r w:rsidR="00374CC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br/>
      </w: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i nie dłuższy niż 60 miesięcy, przy czym okres dłuższy jest punktowany, jak maksymalny wymagany w </w:t>
      </w:r>
      <w:proofErr w:type="spellStart"/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swz</w:t>
      </w:r>
      <w:proofErr w:type="spellEnd"/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. </w:t>
      </w:r>
    </w:p>
    <w:p w14:paraId="4F9FD025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W przypadku braku wskazania okresu gwarancji w formularzu ofertowym, Zamawiający przyjmie minimalny 36-miesięczny okres gwarancji i przyzna odpowiednią ilość punktów zgodnie ze wzorem.</w:t>
      </w:r>
    </w:p>
    <w:p w14:paraId="5EEB0483" w14:textId="77777777" w:rsidR="00614D8F" w:rsidRPr="000349C2" w:rsidRDefault="00614D8F" w:rsidP="00614D8F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                       Zaoferowany okres gwarancji w badanej ofercie</w:t>
      </w:r>
    </w:p>
    <w:p w14:paraId="79190DD9" w14:textId="5B39084B" w:rsidR="00614D8F" w:rsidRPr="000349C2" w:rsidRDefault="00614D8F" w:rsidP="00614D8F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Okres gwarancji   =  -------------------------------------------------------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----------------- 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x 40</w:t>
      </w:r>
    </w:p>
    <w:p w14:paraId="51352C20" w14:textId="77777777" w:rsidR="00614D8F" w:rsidRPr="000349C2" w:rsidRDefault="00614D8F" w:rsidP="00372541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               Najdłuższy zaoferowany okres gwarancji spośród złożonych ofert</w:t>
      </w:r>
    </w:p>
    <w:p w14:paraId="69690B12" w14:textId="1800C8AD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17.4 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punktów, jaką otrzyma dana oferta zostanie obliczona wg poniższego wzoru:</w:t>
      </w:r>
    </w:p>
    <w:p w14:paraId="7DDA9976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 = punkty uzyskane w kryterium „Cena” + „Okres gwarancji”.</w:t>
      </w:r>
    </w:p>
    <w:p w14:paraId="5D675CA1" w14:textId="43B8FB2F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17.5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Punktacja przyznawana ofertom w poszczególnych kryteriach będzie liczona </w:t>
      </w:r>
      <w:r w:rsidR="00374CC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 dokładnością do dwóch miejsc po przecinku. Najwyższa liczba punktów wyznaczy najkorzystniejszą ofertę.</w:t>
      </w:r>
    </w:p>
    <w:p w14:paraId="3D1F1D0B" w14:textId="2A892320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17.6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Zamawiający udzieli zamówienia Wykonawcy, którego oferta odpowiadać będzie wszystkim wymaganiom przedstawionym w ustawie Prawo zamówień publicznych oraz </w:t>
      </w:r>
      <w:r w:rsidR="00374CC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SWZ i zostanie oceniona jako najkorzystniejsza w oparciu o podane kryteria wyboru.</w:t>
      </w:r>
    </w:p>
    <w:p w14:paraId="2D4D407F" w14:textId="1BF0F08A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17.7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Jeżeli nie będzie można dokonać wyboru oferty najkorzystniejszej ze względu na to, że dwie lub więcej ofert przedstawia taki sam bilans ceny i pozostałych kryteriów oceny ofert, Zamawiający spośród tych ofert dokona wyboru oferty, która otrzymała najwyższą ocenę w kryterium o najwyższej wadze (art. 248 ust. 1 ustawy Prawo zamówień publicznych). Jeżeli oferty otrzymały taką samą ocenę w kryterium o najwyższej wadze, Zamawiający wybiera ofertę z najniższą ceną (art. 248 ust. 2 ustawy Prawo zamówień publicznych). Jeżeli nie można dokonać wyboru oferty w sposób, o którym mowa w art. 248 ust. 2 ustawy Prawo zamówień publicznych, Zamawiający wzywa Wykonawców, którzy złożyli te oferty, do złożenia w terminie określonym przez Zamawiającego ofert dodatkowych zawierających nową cenę lub koszt (art. 248 ust. 3 ustawy Prawo zamówień publicznych).</w:t>
      </w:r>
    </w:p>
    <w:p w14:paraId="0834669A" w14:textId="575D0BFA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17.8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nie przewiduje przeprowadzenia dogrywki w formie aukcji elektronicznej.</w:t>
      </w:r>
    </w:p>
    <w:p w14:paraId="03E70194" w14:textId="60380745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17.9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toku badania i oceny ofert Zamawiający może żądać od Wykonawców wyjaśnień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dotyczących treści złożonych przez nich ofert lub innych składanych dokumentów lub oświadczeń. Wykonawcy są zobowiązani do przedstawienia wyjaśnień w terminie wskazanym przez Zamawiającego.</w:t>
      </w:r>
    </w:p>
    <w:p w14:paraId="00081968" w14:textId="7847FF64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17.10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wybiera najkorzystniejszą ofertę w terminie związania ofertą określonym w SWZ.</w:t>
      </w:r>
    </w:p>
    <w:p w14:paraId="197F540C" w14:textId="56325A8E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17.11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Jeżeli termin związania ofertą upłynie przed wyborem najkorzystniejszej oferty, Zamawiający wezwie Wykonawcę, którego oferta otrzymała najwyższą ocenę, do wyrażenia, w wyznaczonym przez Zamawiającego terminie, pisem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nej zgody na wybór jego oferty.</w:t>
      </w:r>
    </w:p>
    <w:p w14:paraId="4947CEE7" w14:textId="4A444E38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17.12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przypadku brak</w:t>
      </w:r>
      <w:r w:rsidR="00EC375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 zgody, o której mowa w pkt. 17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.11, oferta podlega odrzuceniu, a Zamawiający zwraca się o wyrażenie takiej zgody do kolejnego Wykonawcy, którego oferta została najwyżej oceniona, chyba ze zachodzą przesłanki do unieważnienia postępowania.</w:t>
      </w:r>
    </w:p>
    <w:p w14:paraId="62D95E2A" w14:textId="01F5339D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XVII</w:t>
      </w:r>
      <w:r w:rsidR="00372541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I. </w:t>
      </w:r>
      <w:r w:rsidR="00372541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O FORMALNOŚCIACH, JAKIE MUSZĄ ZOSTAĆ DOPEŁNIONE PO WYBORZE OFERTY W CELU ZAWARCIA UMOWY W SPRAWIE ZAMÓWIENIA PUBLICZNEGO</w:t>
      </w:r>
    </w:p>
    <w:p w14:paraId="08F559E1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18.1 Przed zawarciem umowy w sprawie zamówienia publicznego, Wykonawca, którego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została uznana za najkorzystniejszą zobowiązany jest dopełnić następujących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formalności: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wnieść wymagane zabezpieczanie należytego wykonania umowy;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3ACC5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przedłożyć Zamawiającemu: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78B17F" w14:textId="1E88DF66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ubezpieczeniową zgodną z wymaganiami Zamawiającego, określonymi</w:t>
      </w:r>
      <w:r w:rsidR="00126B50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umowy, stanowiącym załącznik nr 9 do SWZ,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2033B9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poświadczone za zgodność z oryginałem przez Wykonawcę kopie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potwierdzających, że osoby wskazane w złożonym przez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wykazie osób posiadają wymagane przez Zamawiającego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uprawnienia budowlane do pełnienia samodzielnych funkcji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w budownictwie,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8AF729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poświadczone za zgodność z oryginałem przez Wykonawcę kopie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przynależność osób, o których mowa w lit. b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właściwej izby samorządu zawodowego,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regulującej współpracę wykonawców wspólnie ubiegających się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zamówienia, o ile wybrana zostanie oferta wykonawców wspólnie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ubiegających się o udzielenie zamówienia,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53A5F9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pracowników zatrudnionych przy realizacji zamówienia na podstawie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 o pracę.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61976C" w14:textId="77777777" w:rsidR="00126B50" w:rsidRDefault="00126B50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15C36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18.2 W przypadku gdyby złożone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 zabezpieczenie należytego wykonania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 w formie innej niż pieniądz nie spełniało wymagań określonych przez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 SWZ, w tym w szczególności w projekcie umowy, stanowiącym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9 do SWZ, wymagań wynikających z obwiązujących przepisów prawa, lub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ogóle nie zostało przedłożone, Zamawiający wezwie Wykonawcę do złożenia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zabezpieczenia należytego wykonania umowy zgodnego z wyżej przywołanymi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wymaganiami, wyznaczając Wykonawcy w tym celu odpowiedni termin, nie krótszy niż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dni, pod rygorem uznania, iż Wykonawca uchylił się od zawarcia umowy w sprawie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publicznego.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DDE606" w14:textId="77777777" w:rsidR="00126B50" w:rsidRDefault="00126B50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64C15" w14:textId="3DAFE6C0" w:rsidR="00DA3235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18.3 W przypadku niezłożenia przez Wykonawcę któregokolwiek z dokumentów, o których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mowa w pkt 18.1. </w:t>
      </w:r>
      <w:proofErr w:type="spellStart"/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powyżej, lub złożenia dokumentów niekompletnych,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Wykonawcę do złożenia tych dokumentów, wyznaczając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 tym celu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odpowiedni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nie krótszy niż 3 dni, pod rygorem uznania,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iż Wykonawca uchylił się od zawarcia umowy w sprawie zamówienia publicznego.</w:t>
      </w:r>
    </w:p>
    <w:p w14:paraId="39798712" w14:textId="77777777" w:rsidR="00EC375C" w:rsidRDefault="00EC375C" w:rsidP="00DA323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F9762" w14:textId="3B1F03D8" w:rsidR="00EC375C" w:rsidRDefault="00EC375C" w:rsidP="00126B50">
      <w:pPr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C375C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XIX. </w:t>
      </w:r>
      <w:r w:rsidRPr="004E07B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POUCZENIE O ŚRODKACH OCHRONY PRAWNEJ PRZYSŁUGUJĄCE</w:t>
      </w:r>
      <w:r w:rsidRPr="004E07B0">
        <w:rPr>
          <w:rFonts w:ascii="Times New Roman" w:hAnsi="Times New Roman" w:cs="Times New Roman"/>
          <w:sz w:val="24"/>
          <w:szCs w:val="24"/>
          <w:highlight w:val="lightGray"/>
        </w:rPr>
        <w:br/>
      </w:r>
      <w:r w:rsidRPr="004E07B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WYKONAWCY W TOKU POSTĘPOWANIA </w:t>
      </w:r>
      <w:r w:rsidRPr="00EC375C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O ZMÓWIENIE PUBLICZNE.</w:t>
      </w:r>
    </w:p>
    <w:p w14:paraId="52EDBAE5" w14:textId="77777777" w:rsidR="00EC375C" w:rsidRDefault="00EC375C" w:rsidP="00DA3235">
      <w:pPr>
        <w:spacing w:before="0" w:afterAutospacing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D9926E" w14:textId="3C6D16B2" w:rsidR="00126B50" w:rsidRPr="000D421A" w:rsidRDefault="00EC375C" w:rsidP="00126B50">
      <w:pPr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  <w:highlight w:val="green"/>
        </w:rPr>
      </w:pPr>
      <w:r w:rsidRPr="00EC375C">
        <w:rPr>
          <w:rStyle w:val="markedcontent"/>
          <w:rFonts w:ascii="Times New Roman" w:hAnsi="Times New Roman" w:cs="Times New Roman"/>
          <w:sz w:val="24"/>
          <w:szCs w:val="24"/>
        </w:rPr>
        <w:t>19.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1 Projektowane postanowienia umowy w sprawie zamówienia publicznego zawiera</w:t>
      </w:r>
      <w:r w:rsidRPr="004E07B0">
        <w:rPr>
          <w:rFonts w:ascii="Times New Roman" w:hAnsi="Times New Roman" w:cs="Times New Roman"/>
          <w:sz w:val="24"/>
          <w:szCs w:val="24"/>
        </w:rPr>
        <w:br/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projekt umowy stanowiący załącznik nr 9 do SWZ.</w:t>
      </w:r>
    </w:p>
    <w:p w14:paraId="400C8374" w14:textId="77777777" w:rsidR="00126B50" w:rsidRPr="004E07B0" w:rsidRDefault="00126B50" w:rsidP="00126B50">
      <w:pPr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27CA12" w14:textId="24CF7482" w:rsidR="00EC375C" w:rsidRPr="00EC375C" w:rsidRDefault="00EC375C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19.2 Umowa zostanie zawarta na podstawie złożonej oferty Wykonawcy. Zamawiający</w:t>
      </w:r>
      <w:r w:rsidRPr="004E07B0">
        <w:rPr>
          <w:rFonts w:ascii="Times New Roman" w:hAnsi="Times New Roman" w:cs="Times New Roman"/>
          <w:sz w:val="24"/>
          <w:szCs w:val="24"/>
        </w:rPr>
        <w:br/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przewiduje możliwość zmian postanowień zawartej umowy w stosunku do treści oferty,</w:t>
      </w:r>
      <w:r w:rsidR="00FB10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na podstawie której dokonano wyboru Wykonawcy, w przypadku wystąpienia co</w:t>
      </w:r>
      <w:r w:rsidR="00FB10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najmniej jednej z okoliczności w niej wymienionych z uwzględnieniem podanych w</w:t>
      </w:r>
      <w:r w:rsidR="00126B50" w:rsidRPr="004E07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projekcie umowy warunków ich wprowadzenia.</w:t>
      </w:r>
    </w:p>
    <w:p w14:paraId="25B11C46" w14:textId="77777777" w:rsidR="00DA3235" w:rsidRPr="00DA3235" w:rsidRDefault="00DA3235" w:rsidP="00DA323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6BC2D" w14:textId="53F7E14C" w:rsidR="00372541" w:rsidRDefault="00EC375C" w:rsidP="00DA3235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</w:t>
      </w:r>
      <w:r w:rsidR="00372541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. </w:t>
      </w:r>
      <w:r w:rsidR="00372541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POUCZENIE O ŚRODKACH OCHRONY PRAWNEJ PRZYSŁUGUJĄCYCH WYKONAWCY</w:t>
      </w:r>
    </w:p>
    <w:p w14:paraId="3D1F0BDE" w14:textId="7777777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20.1 Wykonawcy, a także innemu podmiotowi, jeżeli ma lub miał interes w uzyskaniu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oraz poniósł lub może ponieść szkodę w wyniku naruszenia przez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przepisów PZP, przysługują środki ochrony prawnej określone w dziale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IX PZP tj. odwołanie i skarga do sądu. Postępowanie odwoławcze uregulowane zostało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art. 506-578 PZP, a postępowanie skargowe w przepisach art.. 579-590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PZP.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66C1CA" w14:textId="7777777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20.2 Odwołanie przysługuje na: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CF9871" w14:textId="0821D90B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niezgodną z przepisami PZP czynność Zamawiającego, podjętą w postępowaniu 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w tym na projektowane postanowienie umowy;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3DBD16" w14:textId="7777777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2) zaniechanie czynności w postępowaniu o udzielenie zamówienia, do której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był obowiązany na podstawie PZP;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9BE06" w14:textId="0062C6F0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3) zaniechanie przeprowadzenia postępowania o udzielenie zamówienia, mimo że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był do tego obowiązany.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769CB5" w14:textId="77777777" w:rsidR="000D421A" w:rsidRDefault="000D421A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3BCD6" w14:textId="72C62008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20.3 Odwołanie wnosi się do Prezesa Krajowej Izby Odwoławczej. Odwołujący przekazuje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Zamawiającemu odwołanie wniesione w formie elektronicznej albo postaci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elektronicznej albo kopię tego odwołania, jeżeli zostało wniesione w formie pisemnej,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upływem terminu do wniesienia odwołania w taki sposób, aby mógł on zapoznać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z jego treścią przed upływem tego terminu. Domniemywa się, że Zamawiający mógł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zapoznać się z treścią odwołania przed upływem terminu do jego wniesienia, jeżeli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przekazanie odpowiednio odwołania albo jego kopii nastąpiło przed upływem terminu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jego wniesienia przy użyciu środków komunikacji elektronicznej.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C7D13C" w14:textId="77777777" w:rsidR="000D421A" w:rsidRDefault="000D421A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A2DD2" w14:textId="77777777" w:rsidR="007D6B93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20.4 Odwołanie wnosi się w terminie: </w:t>
      </w:r>
    </w:p>
    <w:p w14:paraId="1D89289C" w14:textId="56F1FA46" w:rsidR="007D6B93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a) 5 dni od dnia przekazania informacji o czynności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stanowiącej podstawę jego wniesienia, jeżeli informacja została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przekazana przy użyciu środków komunikacji elektronicznej, </w:t>
      </w:r>
    </w:p>
    <w:p w14:paraId="4BF31437" w14:textId="1C1B35DC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b) 10 dni od dnia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informacji o czynności Zamawiającego stanowiącej podstawę jego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wniesienia, jeżeli informacja została przekazana w sposób inny niż określony w lit. (a).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73A6BB" w14:textId="717B1404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20.5 Odwołanie wobec treści ogłoszenia wszczynającego postępowanie o udzielenie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lub wobec treści dokumentów zamówienia wnosi się w terminie 5 dni od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dnia zamieszczenia ogłoszenia w Biuletynie Zamówień Publicznych lub zamieszczenia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dokumentów zamówienia na stronie internetowej.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D0434A" w14:textId="77C6E28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20.6 Odwołanie w przypadkach innych niż określone w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20.4. i 20. 5 SWZ wnosi się </w:t>
      </w:r>
      <w:r w:rsidR="007D6B93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6B93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5 dni od dnia, w którym powzięto lub przy zachowaniu należytej staranności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 było powziąć wiadomość o okolicznościach stanowiących podstawę jego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wniesienia.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08DA20" w14:textId="27AE6C91" w:rsidR="00EC375C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20.7 Na orzeczenie Krajowej Izby Odwoławczej oraz postanowienie Prezesa Krajowej Izby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Odwoławczej, o którym mowa w art. 519 ust. 1 PZP, stronom oraz uczestnikom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postępowania przysługuje skarga do sądu. Skargę wnosi się do Sądu Okręgowego 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- sądu zamówień publicznych. Skargę wnosi się za pośrednictwem Prezesa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Krajowej Izby Odwoławczej, w terminie 14 dni od dnia doręczenia orzeczenia Krajowej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Izby Odwoławczej lub postanowienia Prezesa Krajowej Izby Odwoławczej, o którym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519 ust. 1 PZP, przesyłając jednocześnie jej odpis przeciwnikowi skargi.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skargi w placówce pocztowej operatora wyznaczonego w rozumieniu ustawy 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23 listopada 2012 r. - Prawo pocztowe (tekst jedn. Dz. U. z 2020 r. poz. 1041 z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5A7159D8" w14:textId="77777777" w:rsidR="00EC375C" w:rsidRDefault="00EC375C" w:rsidP="00EC375C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0934D" w14:textId="60ADDD77" w:rsidR="00EC375C" w:rsidRDefault="00EC375C" w:rsidP="00EC375C">
      <w:pPr>
        <w:spacing w:before="0" w:afterAutospacing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XXI. </w:t>
      </w:r>
      <w:r w:rsidRPr="00EC375C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ZABEZPIECZENIE NALEŻYTEGO WYKONANIA UMOWY</w:t>
      </w:r>
    </w:p>
    <w:p w14:paraId="09160DA7" w14:textId="77777777" w:rsidR="00EC375C" w:rsidRDefault="00EC375C" w:rsidP="00EC375C">
      <w:pPr>
        <w:spacing w:before="0" w:afterAutospacing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15202F" w14:textId="3CB08573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21.1 Zamawiający wymaga wniesienia zabezpieczenia należytego wykonania umowy przez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wykonawcę, którego oferta została uznana za najkorzystniejszą. Zabezpieczenie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należytego wykonania umowy służy pokryciu roszczeń z tytułu niewykonania lub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nienależytego wykonania umowy.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D01932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068AC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21.2 Zabezpieczenie należytego wykonania umowy wynosić będzie 5 % ceny całkowitej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brutto podanej w Ofercie.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1FD522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AB2AB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21.3 Zabezpieczenie może być wnoszone według wyboru Wykonawcy w jednej lub w kilku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następujących formach: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EC2648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1) pieniądzu;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FC80FD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poręczeniach bankowych lub poręczeniach spółdzielczej kasy oszczędnościowo-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kredytowej, z tym że zobowiązanie kasy jest zawsze zobowiązaniem pieniężnym;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gwarancjach bankowych;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ACDF2" w14:textId="77777777" w:rsidR="00000572" w:rsidRPr="004E07B0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gwarancjach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ubezpieczeniowych;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88C0C8" w14:textId="2C2CC6B9" w:rsidR="00000572" w:rsidRDefault="00EC375C" w:rsidP="00000572">
      <w:pPr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5) poręczeniach udzielanych przez podmioty, o których mowa w art. 6b ust. 5 pkt 2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ustawy z dnia 9 listopada 2000 r. o utworzeniu Polskiej Agencji Rozwoju</w:t>
      </w:r>
      <w:r w:rsidR="00143001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Przedsiębiorczości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572" w:rsidRPr="004E07B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(t. j. Dz. U. z 2018 r. poz. 110 ze zm.).</w:t>
      </w:r>
      <w:r w:rsidR="0000057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CD07A9A" w14:textId="77777777" w:rsidR="00000572" w:rsidRPr="00CE31B8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6B298" w14:textId="02F41A2F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wnoszone w pieniądzu wykonawca wpłaca przelewem na rachunek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bankowy wskazany przez Zamawiającego</w:t>
      </w:r>
      <w:r w:rsid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001"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Banku PKO BP S. A. Oddział w Elblągu </w:t>
      </w:r>
      <w:r w:rsidR="0000057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="00143001" w:rsidRPr="00215D4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Nr </w:t>
      </w:r>
      <w:r w:rsidR="00143001" w:rsidRPr="00215D49">
        <w:rPr>
          <w:rStyle w:val="Pogrubienie"/>
          <w:rFonts w:ascii="Times New Roman" w:hAnsi="Times New Roman" w:cs="Times New Roman"/>
          <w:sz w:val="24"/>
          <w:szCs w:val="24"/>
        </w:rPr>
        <w:t>98 1440 1039 0000 0000 0356 6374</w:t>
      </w:r>
      <w:r w:rsidR="00143001" w:rsidRPr="00215D4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.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zabezpieczenie wniesiono 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pieniądzu, Zamawiający przechowuje je na oprocentowanym rachunku bankowym.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zwraca zabezpieczenie wniesione w pieniądzu z odsetkami wynikającymi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umowy rachunku bankowego, na którym było ono przechowywane, pomniejszone 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prowadzenia tego rachunku oraz prowizji bankowej za przelew pieniędzy na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rachunek bankowy Wykonawcy.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E8AB9A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9643F" w14:textId="78A855CE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należytego wykonania umowy, we wszystkich formach przewidzianych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pkt 21.3., powinno zabezpieczać roszczenia wynikające z niewykonania bądź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nienależytego wykonania umowy w taki sam sposób, co oznacza, iż zabezpieczenie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wniesione w formie innej niż pieniądz nie może zabezpieczać roszczeń Zamawiającego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mniej korzystny, niż jakby miało to miejsce w przypadku wniesienia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zabezpieczenia w pieniądzu. Zabezpieczenie należytego wykonania umowy w formie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gwarancji/poręczenia powinno być nieodwołalne, bezwarunkowe i płatne na pierwsze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pisemne żądanie Zamawiającego. Zamawiający nie dopuszcza możliwości uzależnienia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wypłaty kwot z gwarancji/poręczenia od przedłożenia jakichkolwiek dodatkowych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dokumentów, bądź spełnienia jakichkolwiek warunków, poza oświadczeniem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iż żądana kwota jest należna z tytułu niewykonania bądź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nienależytego wykonania umowy.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07535D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676F7" w14:textId="4B45C5BF" w:rsidR="00EC375C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zwróci zabezpieczenie w terminie 30 dni od dnia wykonania zamówienia 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uznania przez Zamawiającego za należycie wykonane, przy czym Zamawiający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pozostawia 30% zabezpieczenia na zabezpieczenie roszczeń z tytułu rękojmi za wady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gwarancji. Pozostała kwota jest nie później niż w 15 dniu po upływie okresu rękojmi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wady lub gwarancji.</w:t>
      </w:r>
    </w:p>
    <w:p w14:paraId="19837D60" w14:textId="77777777" w:rsidR="00143001" w:rsidRDefault="00143001" w:rsidP="00143001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09738" w14:textId="04DD3890" w:rsidR="00143001" w:rsidRPr="000349C2" w:rsidRDefault="00143001" w:rsidP="00143001">
      <w:pPr>
        <w:widowControl w:val="0"/>
        <w:suppressAutoHyphens/>
        <w:jc w:val="both"/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XXII. OCHRONA DANY</w:t>
      </w:r>
      <w:r w:rsidRPr="000349C2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CH OSOBOWYCH</w:t>
      </w:r>
    </w:p>
    <w:p w14:paraId="11263970" w14:textId="20758B5D" w:rsidR="00143001" w:rsidRPr="000349C2" w:rsidRDefault="00B54D48" w:rsidP="001430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</w:t>
      </w:r>
      <w:bookmarkStart w:id="4" w:name="_Hlk99626212"/>
      <w:r w:rsidR="00143001"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763DFB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Milejewo;</w:t>
      </w:r>
    </w:p>
    <w:p w14:paraId="0D3473D1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rPr>
          <w:rStyle w:val="Tytuksiki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  <w:lang w:eastAsia="pl-PL"/>
        </w:rPr>
      </w:pPr>
      <w:r w:rsidRPr="000349C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we wszelkich sprawach związanych z  przetwarzaniem danych osobowych przez Administratora danych można uzyskać informację, kontaktując się z Inspektorem Ochrony Danych za pośrednictwem poczty elektronicznej, przesyłając informację na adres email: </w:t>
      </w:r>
      <w:hyperlink r:id="rId21" w:history="1">
        <w:r w:rsidRPr="000349C2">
          <w:rPr>
            <w:rStyle w:val="Tytuksiki"/>
            <w:rFonts w:ascii="Times New Roman" w:hAnsi="Times New Roman" w:cs="Times New Roman"/>
            <w:b w:val="0"/>
            <w:i w:val="0"/>
            <w:sz w:val="24"/>
            <w:szCs w:val="24"/>
          </w:rPr>
          <w:t>iod@milejewo.gmina.pl</w:t>
        </w:r>
      </w:hyperlink>
      <w:r w:rsidRPr="000349C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304BE428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6A7CAB16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 PZP.</w:t>
      </w:r>
    </w:p>
    <w:p w14:paraId="4BBC5068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78 ust. 1 ustawy PZP. przez okres 4 lat od dnia zakończenia postępowania o udzielenie zamówienia, a jeżeli czas trwania umowy przekracza 4 lata, okres przechowywania obejmuje cały czas trwania umowy;</w:t>
      </w:r>
    </w:p>
    <w:p w14:paraId="12658D09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5CE05148" w14:textId="77777777" w:rsidR="00143001" w:rsidRPr="000349C2" w:rsidRDefault="00143001" w:rsidP="00143001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249B2E25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0460600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9610F8E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(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B9EA79C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mowa w art. 18 ust. 2 RODO (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0090CA2B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4DA87377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2627DA3" w14:textId="77777777" w:rsidR="00143001" w:rsidRPr="000349C2" w:rsidRDefault="00143001" w:rsidP="00143001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77AC09D" w14:textId="77777777" w:rsidR="00143001" w:rsidRPr="000349C2" w:rsidRDefault="00143001" w:rsidP="00143001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B3C1E2E" w14:textId="77777777" w:rsidR="00143001" w:rsidRPr="000349C2" w:rsidRDefault="00143001" w:rsidP="00143001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C5E87B4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4"/>
    <w:p w14:paraId="5B5BE798" w14:textId="77777777" w:rsidR="00143001" w:rsidRPr="00143001" w:rsidRDefault="00143001" w:rsidP="00143001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C3CEF" w14:textId="77777777" w:rsidR="00372541" w:rsidRPr="000349C2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XXIII. </w:t>
      </w:r>
      <w:r w:rsidR="0095291D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OPIS CZĘŚCI ZAMÓWIENIA</w:t>
      </w:r>
    </w:p>
    <w:p w14:paraId="7FA851F2" w14:textId="3AC9CB11" w:rsidR="0095291D" w:rsidRPr="000349C2" w:rsidRDefault="0095291D" w:rsidP="00B8188E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nie dopuszcza składania ofert częściowych. </w:t>
      </w:r>
    </w:p>
    <w:p w14:paraId="775CAD71" w14:textId="77777777" w:rsidR="0095291D" w:rsidRPr="000349C2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XXIV.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DOTYCZĄCE OFERT WARIANTOWYCH</w:t>
      </w:r>
    </w:p>
    <w:p w14:paraId="1C4C3E9B" w14:textId="160AF8CB" w:rsidR="0095291D" w:rsidRPr="000349C2" w:rsidRDefault="0095291D" w:rsidP="00B8188E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24.1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</w:t>
      </w:r>
      <w:r w:rsidRPr="004E07B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nie dopuszcza składania ofert wariantowych</w:t>
      </w:r>
      <w:r w:rsidR="00927D84" w:rsidRPr="004E07B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4B8F22EB" w14:textId="2E2941DF" w:rsidR="00702EFD" w:rsidRPr="000349C2" w:rsidRDefault="0053034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XXV</w:t>
      </w:r>
      <w:r w:rsidR="00702EFD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. INFORMACJE DOTYCZĄCE ZWROTU KOSZTÓW UDZIAŁU W POSTĘPOWANIU</w:t>
      </w:r>
    </w:p>
    <w:p w14:paraId="7AF18F45" w14:textId="28F52D8A" w:rsidR="00702EFD" w:rsidRPr="000349C2" w:rsidRDefault="0053034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25.1 </w:t>
      </w:r>
      <w:r w:rsidR="00702EF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Koszty udziału w postępowaniu o udzielenie zamówienia publicznego, którego dotyczy niniejsza SWZ ponoszą w pełnej wysokości Wykonawcy. Zamawiający nie przewiduje zwrotu kosztów udziału w postępowaniu.</w:t>
      </w:r>
    </w:p>
    <w:p w14:paraId="4F8CD305" w14:textId="77777777" w:rsidR="0053034D" w:rsidRDefault="0053034D" w:rsidP="00D42748">
      <w:pPr>
        <w:widowControl w:val="0"/>
        <w:tabs>
          <w:tab w:val="left" w:pos="900"/>
        </w:tabs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XXVI. </w:t>
      </w:r>
      <w:r w:rsidRPr="0053034D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ZAŁĄCZNIKI DO SWZ</w:t>
      </w:r>
    </w:p>
    <w:p w14:paraId="4820FB0F" w14:textId="447CDF42" w:rsidR="00D42748" w:rsidRDefault="0053034D" w:rsidP="00D42748">
      <w:pPr>
        <w:widowControl w:val="0"/>
        <w:tabs>
          <w:tab w:val="left" w:pos="900"/>
        </w:tabs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1) Załącznik nr 1 – Formularz oferty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2) Załącznik nr 2 – Oświadczenie Wykonawcy o spełnianiu warunków udziału w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postępowaniu oraz braku podstaw do wykluczenia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3) Załącznik nr 3 – Oświadczenie podmiotu udostępniającego zasoby o spełnieniu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warunków udziału w postępowaniu oraz o braku podstaw do wykluczenia,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4) Załącznik nr 4 - Niewiążący wzór zobowiązania do oddania wykonawcy do dyspozycji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niezbędnych zasobów na potrzeby wykonania zamówienia;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5) Załącznik nr 5 – Oświadczenie Wykonawcy w zakresie art. 108 ust. 1 pkt 5 PZP o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przynależności lub braku przynależności do tej samej grupy kapitałowej,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6) Załącznik nr 6 – Wykaz wykonanych robót budowlanych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7) Załącznik nr 7 – Wykaz osób skierowanych przez wykonawcę do realizacji</w:t>
      </w:r>
      <w:r w:rsidR="00FB10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zamówienia;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8) Załącznik nr 8 – Oświadczenie Wykonawcy o aktualności informacji zawartych w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oświadczeniu, o którym mowa w art. 125 ust. 1 PZP w zakresie podstaw wykluczenia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z postępowania.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9) Załącznik nr 9 – Projekt umowy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10) Załącznik nr 10 – PFU</w:t>
      </w:r>
    </w:p>
    <w:p w14:paraId="0B7B9C55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5D948A9" wp14:editId="5BC574B4">
            <wp:extent cx="1628775" cy="919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1AFA27" wp14:editId="42FB7F10">
            <wp:extent cx="1028700" cy="79927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1FE1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1DDD7030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Załącznik nr 1 do SWZ</w:t>
      </w:r>
    </w:p>
    <w:p w14:paraId="53259AE8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>………………………………………….</w:t>
      </w:r>
    </w:p>
    <w:p w14:paraId="64B49C55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(pieczęć  wykonawcy)</w:t>
      </w:r>
    </w:p>
    <w:p w14:paraId="7FDE51DA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</w:t>
      </w:r>
    </w:p>
    <w:p w14:paraId="0EF70465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OFERTA</w:t>
      </w:r>
    </w:p>
    <w:p w14:paraId="35705542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  <w:t xml:space="preserve">  </w:t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Do</w:t>
      </w:r>
    </w:p>
    <w:p w14:paraId="31839227" w14:textId="77777777" w:rsidR="00DE6DF3" w:rsidRPr="000349C2" w:rsidRDefault="00DE6DF3" w:rsidP="00DE6DF3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Gmina Milejewo </w:t>
      </w:r>
    </w:p>
    <w:p w14:paraId="1F8ABF75" w14:textId="77777777" w:rsidR="00DE6DF3" w:rsidRPr="000349C2" w:rsidRDefault="00DE6DF3" w:rsidP="00DE6DF3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</w:t>
      </w:r>
      <w:r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>ul. Elbląska 47</w:t>
      </w:r>
    </w:p>
    <w:p w14:paraId="28DFA473" w14:textId="77777777" w:rsidR="00DE6DF3" w:rsidRPr="000349C2" w:rsidRDefault="00DE6DF3" w:rsidP="00DE6DF3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>82-316 Milejewo</w:t>
      </w:r>
    </w:p>
    <w:p w14:paraId="26B4AB6B" w14:textId="77777777" w:rsidR="00DE6DF3" w:rsidRPr="000349C2" w:rsidRDefault="00DE6DF3" w:rsidP="00DE6DF3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C20E0F7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firstLine="34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14634D4F" w14:textId="77777777" w:rsidR="00DE6DF3" w:rsidRPr="009B4BB0" w:rsidRDefault="00DE6DF3" w:rsidP="00DE6DF3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JA/</w:t>
      </w:r>
      <w:r w:rsidRPr="009B4BB0">
        <w:rPr>
          <w:rFonts w:ascii="Times New Roman" w:hAnsi="Times New Roman" w:cs="Times New Roman"/>
          <w:b/>
          <w:sz w:val="24"/>
          <w:szCs w:val="24"/>
        </w:rPr>
        <w:t>MY NIŻEJ WSKAZAN</w:t>
      </w:r>
      <w:r>
        <w:rPr>
          <w:rFonts w:ascii="Times New Roman" w:hAnsi="Times New Roman" w:cs="Times New Roman"/>
          <w:b/>
          <w:sz w:val="24"/>
          <w:szCs w:val="24"/>
        </w:rPr>
        <w:t>Y/I</w:t>
      </w:r>
      <w:r w:rsidRPr="009B4BB0">
        <w:rPr>
          <w:rFonts w:ascii="Times New Roman" w:hAnsi="Times New Roman" w:cs="Times New Roman"/>
          <w:b/>
          <w:sz w:val="24"/>
          <w:szCs w:val="24"/>
        </w:rPr>
        <w:t>:</w:t>
      </w:r>
    </w:p>
    <w:p w14:paraId="409980A1" w14:textId="77777777" w:rsidR="00DE6DF3" w:rsidRPr="009B4BB0" w:rsidRDefault="00DE6DF3" w:rsidP="00DE6DF3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BE86B6A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7E6DB3EB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519C4C96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2E70A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5FD64E96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e-mail: 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3B91B652" w14:textId="77777777" w:rsidR="00DE6DF3" w:rsidRPr="009B4BB0" w:rsidRDefault="00DE6DF3" w:rsidP="00DE6DF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0C3BDB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wpisanym do </w:t>
      </w:r>
      <w:r w:rsidRPr="009B4BB0">
        <w:rPr>
          <w:rFonts w:ascii="Times New Roman" w:hAnsi="Times New Roman" w:cs="Times New Roman"/>
          <w:b/>
          <w:sz w:val="24"/>
          <w:szCs w:val="24"/>
          <w:lang w:eastAsia="pl-PL"/>
        </w:rPr>
        <w:t>Centralnej Ewidencji Działalności Gospodarczej</w:t>
      </w:r>
    </w:p>
    <w:p w14:paraId="5061391E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NIP 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, REGON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3CD917B4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6F2C21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zarejestrowanego w Sądzie Rejonowym 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 wpisanego do </w:t>
      </w:r>
      <w:r w:rsidRPr="009B4BB0">
        <w:rPr>
          <w:rFonts w:ascii="Times New Roman" w:hAnsi="Times New Roman" w:cs="Times New Roman"/>
          <w:b/>
          <w:sz w:val="24"/>
          <w:szCs w:val="24"/>
          <w:lang w:eastAsia="pl-PL"/>
        </w:rPr>
        <w:t>Krajowego Rejestru Sądowego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 pod numerem 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wysokość kapitału zakładowego * (</w:t>
      </w:r>
      <w:r w:rsidRPr="009B4BB0">
        <w:rPr>
          <w:rFonts w:ascii="Times New Roman" w:hAnsi="Times New Roman" w:cs="Times New Roman"/>
          <w:i/>
          <w:sz w:val="24"/>
          <w:szCs w:val="24"/>
          <w:lang w:eastAsia="pl-PL"/>
        </w:rPr>
        <w:t>niepotrzebne skreślić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16FCE2BB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E92D368" w14:textId="77777777" w:rsidR="00DE6DF3" w:rsidRPr="005521D1" w:rsidRDefault="00DE6DF3" w:rsidP="00DE6DF3">
      <w:pPr>
        <w:spacing w:before="14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w odpowiedzi na ogłoszenie w trybie podstawowym bez negocjacji, o którym mowa w art. 275 pkt 1 ustawy 11 września 2019 r. Prawo zamówień publicznych (tekst jedn. Dz. U. z 2021 r. poz. 1129 ze zm.) na zadanie: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 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</w:t>
      </w:r>
      <w:r>
        <w:rPr>
          <w:rFonts w:ascii="Times New Roman" w:hAnsi="Times New Roman" w:cs="Times New Roman"/>
          <w:b/>
          <w:sz w:val="24"/>
          <w:szCs w:val="24"/>
        </w:rPr>
        <w:br/>
        <w:t>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” w formule zaprojektuj i wybuduj </w:t>
      </w:r>
    </w:p>
    <w:p w14:paraId="61C534D1" w14:textId="77777777" w:rsidR="00DE6DF3" w:rsidRPr="009B4BB0" w:rsidRDefault="00DE6DF3" w:rsidP="00DE6DF3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880F77" w14:textId="77777777" w:rsidR="00DE6DF3" w:rsidRPr="009B4BB0" w:rsidRDefault="00DE6DF3" w:rsidP="00DE6DF3">
      <w:pPr>
        <w:pStyle w:val="Zwykytekst1"/>
        <w:numPr>
          <w:ilvl w:val="2"/>
          <w:numId w:val="28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>SKŁADAM</w:t>
      </w:r>
      <w:r w:rsidRPr="00A8349A">
        <w:rPr>
          <w:rFonts w:ascii="Times New Roman" w:hAnsi="Times New Roman" w:cs="Times New Roman"/>
          <w:b/>
          <w:sz w:val="24"/>
          <w:szCs w:val="24"/>
        </w:rPr>
        <w:t>/</w:t>
      </w:r>
      <w:r w:rsidRPr="009B4BB0">
        <w:rPr>
          <w:rFonts w:ascii="Times New Roman" w:hAnsi="Times New Roman" w:cs="Times New Roman"/>
          <w:b/>
          <w:sz w:val="24"/>
          <w:szCs w:val="24"/>
        </w:rPr>
        <w:t>Y OFERTĘ</w:t>
      </w:r>
      <w:r w:rsidRPr="009B4BB0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</w:t>
      </w:r>
    </w:p>
    <w:p w14:paraId="2FC62465" w14:textId="24319960" w:rsidR="00DE6DF3" w:rsidRPr="009B4BB0" w:rsidRDefault="00DE6DF3" w:rsidP="00DE6DF3">
      <w:pPr>
        <w:pStyle w:val="Zwykytekst1"/>
        <w:numPr>
          <w:ilvl w:val="2"/>
          <w:numId w:val="28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9B4BB0">
        <w:rPr>
          <w:rFonts w:ascii="Times New Roman" w:hAnsi="Times New Roman" w:cs="Times New Roman"/>
          <w:b/>
          <w:sz w:val="24"/>
          <w:szCs w:val="24"/>
        </w:rPr>
        <w:t>Y,</w:t>
      </w:r>
      <w:r w:rsidRPr="009B4BB0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 (SWZ) oraz wyjaśnieniami i zmianami SWZ przekazanymi przez Zamawiającego i uznajemy się za związanych określonymi w nich postanowieniami i zasadami postępowania nr </w:t>
      </w:r>
      <w:r w:rsidR="001E5642">
        <w:rPr>
          <w:rFonts w:ascii="Times New Roman" w:hAnsi="Times New Roman" w:cs="Times New Roman"/>
          <w:b/>
          <w:bCs/>
          <w:sz w:val="24"/>
          <w:szCs w:val="24"/>
        </w:rPr>
        <w:t>RG.271.7.2022.AW</w:t>
      </w:r>
    </w:p>
    <w:p w14:paraId="5F6EFA33" w14:textId="77777777" w:rsidR="00DE6DF3" w:rsidRPr="009B4BB0" w:rsidRDefault="00DE6DF3" w:rsidP="00DE6DF3">
      <w:pPr>
        <w:pStyle w:val="Zwykytekst1"/>
        <w:numPr>
          <w:ilvl w:val="2"/>
          <w:numId w:val="28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OFERUJĘ/</w:t>
      </w:r>
      <w:r w:rsidRPr="009B4BB0">
        <w:rPr>
          <w:rFonts w:ascii="Times New Roman" w:hAnsi="Times New Roman" w:cs="Times New Roman"/>
          <w:b/>
          <w:iCs/>
          <w:sz w:val="24"/>
          <w:szCs w:val="24"/>
        </w:rPr>
        <w:t xml:space="preserve">MY </w:t>
      </w:r>
      <w:r w:rsidRPr="009B4BB0">
        <w:rPr>
          <w:rFonts w:ascii="Times New Roman" w:hAnsi="Times New Roman" w:cs="Times New Roman"/>
          <w:sz w:val="24"/>
          <w:szCs w:val="24"/>
        </w:rPr>
        <w:t xml:space="preserve"> wykonanie zamówienia zgodnie z wymaganiami specyfikacji warunków zamówienia </w:t>
      </w:r>
      <w:r w:rsidRPr="009B4BB0">
        <w:rPr>
          <w:rFonts w:ascii="Times New Roman" w:hAnsi="Times New Roman" w:cs="Times New Roman"/>
          <w:b/>
          <w:sz w:val="24"/>
          <w:szCs w:val="24"/>
        </w:rPr>
        <w:t>za cenę ryczałtową</w:t>
      </w:r>
      <w:r w:rsidRPr="009B4BB0">
        <w:rPr>
          <w:rFonts w:ascii="Times New Roman" w:hAnsi="Times New Roman" w:cs="Times New Roman"/>
          <w:sz w:val="24"/>
          <w:szCs w:val="24"/>
        </w:rPr>
        <w:t xml:space="preserve"> w wysokości: </w:t>
      </w:r>
    </w:p>
    <w:p w14:paraId="3F81699E" w14:textId="77777777" w:rsidR="00DE6DF3" w:rsidRPr="009B4BB0" w:rsidRDefault="00DE6DF3" w:rsidP="00DE6DF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BDAC3C" w14:textId="77777777" w:rsidR="00DE6DF3" w:rsidRPr="009B4BB0" w:rsidRDefault="00DE6DF3" w:rsidP="00DE6DF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</w:p>
    <w:p w14:paraId="218571D6" w14:textId="77777777" w:rsidR="00DE6DF3" w:rsidRPr="009B4BB0" w:rsidRDefault="00DE6DF3" w:rsidP="00DE6DF3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Tabela 1 – Wartość dokumentacji projektowo- kosztorysowej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DE6DF3" w:rsidRPr="009B4BB0" w14:paraId="1FE7357B" w14:textId="77777777" w:rsidTr="00327984">
        <w:trPr>
          <w:trHeight w:val="7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6CD1C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B840CB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netto za etap I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777F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32F746DE" w14:textId="77777777" w:rsidTr="00327984">
        <w:trPr>
          <w:trHeight w:val="6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FB6A5B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2BE126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6292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sz w:val="24"/>
                <w:szCs w:val="24"/>
              </w:rPr>
              <w:t>23 %</w:t>
            </w:r>
          </w:p>
        </w:tc>
      </w:tr>
      <w:tr w:rsidR="00DE6DF3" w:rsidRPr="009B4BB0" w14:paraId="0C89CF64" w14:textId="77777777" w:rsidTr="00327984">
        <w:trPr>
          <w:trHeight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668598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1FF4FB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1614" w14:textId="77777777" w:rsidR="00DE6DF3" w:rsidRPr="009B4BB0" w:rsidRDefault="00DE6DF3" w:rsidP="0032798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209221BD" w14:textId="77777777" w:rsidTr="00327984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E5E5CE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ADC556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etap 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23F" w14:textId="77777777" w:rsidR="00DE6DF3" w:rsidRPr="009B4BB0" w:rsidRDefault="00DE6DF3" w:rsidP="0032798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7D74DD71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2501A4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BCB57A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 brutto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D0B1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F3" w:rsidRPr="009B4BB0" w14:paraId="3F92905C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760370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2B7989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słownie brutto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318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( …………………………)</w:t>
            </w:r>
          </w:p>
        </w:tc>
      </w:tr>
    </w:tbl>
    <w:p w14:paraId="74B8F97A" w14:textId="77777777" w:rsidR="00DE6DF3" w:rsidRPr="009B4BB0" w:rsidRDefault="00DE6DF3" w:rsidP="00DE6DF3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7B846" w14:textId="77777777" w:rsidR="00DE6DF3" w:rsidRPr="009B4BB0" w:rsidRDefault="00DE6DF3" w:rsidP="00DE6DF3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Tabela 2- Wartość robót budowlanych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DE6DF3" w:rsidRPr="009B4BB0" w14:paraId="047EC95D" w14:textId="77777777" w:rsidTr="00327984">
        <w:trPr>
          <w:trHeight w:val="7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75587B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D034AF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netto za etap II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FAC9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34659CEE" w14:textId="77777777" w:rsidTr="00327984">
        <w:trPr>
          <w:trHeight w:val="6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FFAE2F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C9F9CD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CDD8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sz w:val="24"/>
                <w:szCs w:val="24"/>
              </w:rPr>
              <w:t>23 %</w:t>
            </w:r>
          </w:p>
        </w:tc>
      </w:tr>
      <w:tr w:rsidR="00DE6DF3" w:rsidRPr="009B4BB0" w14:paraId="74B03313" w14:textId="77777777" w:rsidTr="00327984">
        <w:trPr>
          <w:trHeight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422F8D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270CF0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2F6C" w14:textId="77777777" w:rsidR="00DE6DF3" w:rsidRPr="009B4BB0" w:rsidRDefault="00DE6DF3" w:rsidP="0032798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746F8F61" w14:textId="77777777" w:rsidTr="00327984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A44EDF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729B4E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etap 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E18" w14:textId="77777777" w:rsidR="00DE6DF3" w:rsidRPr="009B4BB0" w:rsidRDefault="00DE6DF3" w:rsidP="0032798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07237C1F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DC7312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377D0B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 brutto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BA1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F3" w:rsidRPr="009B4BB0" w14:paraId="025CA3A0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5D5620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BDF18D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słownie brutto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85AA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(…………………………………)</w:t>
            </w:r>
          </w:p>
        </w:tc>
      </w:tr>
    </w:tbl>
    <w:p w14:paraId="36FDF4F0" w14:textId="77777777" w:rsidR="00DE6DF3" w:rsidRPr="009B4BB0" w:rsidRDefault="00DE6DF3" w:rsidP="00DE6DF3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AA5D6D" w14:textId="77777777" w:rsidR="00DE6DF3" w:rsidRPr="009B4BB0" w:rsidRDefault="00DE6DF3" w:rsidP="00DE6DF3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CEFEF4" w14:textId="77777777" w:rsidR="00DE6DF3" w:rsidRPr="009B4BB0" w:rsidRDefault="00DE6DF3" w:rsidP="00DE6DF3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17C71C" w14:textId="77777777" w:rsidR="00DE6DF3" w:rsidRPr="009B4BB0" w:rsidRDefault="00DE6DF3" w:rsidP="00DE6DF3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Tabela 3 -Wartość razem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DE6DF3" w:rsidRPr="009B4BB0" w14:paraId="3BC26FFE" w14:textId="77777777" w:rsidTr="00327984">
        <w:trPr>
          <w:trHeight w:val="7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3E495F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91B74C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za etap I  </w:t>
            </w:r>
          </w:p>
          <w:p w14:paraId="0131CD22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 xml:space="preserve">(wartość z tabeli 1 poz.5)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41C1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5FB8A0CF" w14:textId="77777777" w:rsidTr="00327984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4F316D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27E762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etap II</w:t>
            </w:r>
          </w:p>
          <w:p w14:paraId="5FE46AB3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(wartość z tabeli 2 poz.5)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3589" w14:textId="77777777" w:rsidR="00DE6DF3" w:rsidRPr="009B4BB0" w:rsidRDefault="00DE6DF3" w:rsidP="0032798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6B26C9BF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FE0F73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A377FB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 brutto</w:t>
            </w:r>
          </w:p>
          <w:p w14:paraId="7B3EC3C7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(poz.1 + poz. 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A334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F3" w:rsidRPr="009B4BB0" w14:paraId="4018DA97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1685A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11DC16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słownie cena oferty brutto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2D5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( ……………………………..)</w:t>
            </w:r>
          </w:p>
        </w:tc>
      </w:tr>
    </w:tbl>
    <w:p w14:paraId="14869BFD" w14:textId="77777777" w:rsidR="00DE6DF3" w:rsidRPr="009B4BB0" w:rsidRDefault="00DE6DF3" w:rsidP="00DE6DF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0B1AF72E" w14:textId="77777777" w:rsidR="00DE6DF3" w:rsidRPr="009B4BB0" w:rsidRDefault="00DE6DF3" w:rsidP="00DE6DF3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9B4BB0">
        <w:rPr>
          <w:rFonts w:ascii="Times New Roman" w:hAnsi="Times New Roman" w:cs="Times New Roman"/>
          <w:b/>
          <w:bCs/>
          <w:i/>
        </w:rPr>
        <w:t>UWAGA:</w:t>
      </w:r>
      <w:r w:rsidRPr="009B4BB0">
        <w:rPr>
          <w:rFonts w:ascii="Times New Roman" w:hAnsi="Times New Roman" w:cs="Times New Roman"/>
          <w:i/>
        </w:rPr>
        <w:t xml:space="preserve">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24895104" w14:textId="77777777" w:rsidR="00DE6DF3" w:rsidRPr="009B4BB0" w:rsidRDefault="00DE6DF3" w:rsidP="00DE6DF3">
      <w:pPr>
        <w:pStyle w:val="Akapitzlist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F5CDDC" w14:textId="77777777" w:rsidR="00DE6DF3" w:rsidRPr="009B4BB0" w:rsidRDefault="00DE6DF3" w:rsidP="00DE6DF3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Informuję/my, że złożona oferta </w:t>
      </w:r>
      <w:r w:rsidRPr="009B4BB0">
        <w:rPr>
          <w:rFonts w:ascii="Times New Roman" w:hAnsi="Times New Roman" w:cs="Times New Roman"/>
          <w:color w:val="000000"/>
          <w:sz w:val="24"/>
          <w:szCs w:val="24"/>
        </w:rPr>
        <w:t>(skreślić niewłaściwe)</w:t>
      </w:r>
    </w:p>
    <w:p w14:paraId="6AE74EBB" w14:textId="77777777" w:rsidR="00DE6DF3" w:rsidRPr="009B4BB0" w:rsidRDefault="00DE6DF3" w:rsidP="00DE6DF3">
      <w:pPr>
        <w:pStyle w:val="Akapitzlist"/>
        <w:spacing w:before="6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65134761"/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B4B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prowadzi</w:t>
      </w:r>
      <w:r w:rsidRPr="009B4BB0">
        <w:rPr>
          <w:rFonts w:ascii="Times New Roman" w:hAnsi="Times New Roman" w:cs="Times New Roman"/>
          <w:color w:val="000000"/>
          <w:sz w:val="24"/>
          <w:szCs w:val="24"/>
        </w:rPr>
        <w:t xml:space="preserve"> do powstania u zamawiającego obowiązku podatkowego zgodnie z przepisami o podatku od towarów i usług;</w:t>
      </w:r>
    </w:p>
    <w:p w14:paraId="46C445A8" w14:textId="77777777" w:rsidR="00DE6DF3" w:rsidRPr="009B4BB0" w:rsidRDefault="00DE6DF3" w:rsidP="00DE6DF3">
      <w:pPr>
        <w:pStyle w:val="Akapitzlist"/>
        <w:spacing w:before="60"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>- prowadzi</w:t>
      </w:r>
      <w:r w:rsidRPr="009B4BB0">
        <w:rPr>
          <w:rFonts w:ascii="Times New Roman" w:hAnsi="Times New Roman" w:cs="Times New Roman"/>
          <w:color w:val="000000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306"/>
        <w:gridCol w:w="2477"/>
        <w:gridCol w:w="2714"/>
      </w:tblGrid>
      <w:tr w:rsidR="00DE6DF3" w:rsidRPr="009B4BB0" w14:paraId="74B92CA3" w14:textId="77777777" w:rsidTr="00327984">
        <w:tc>
          <w:tcPr>
            <w:tcW w:w="559" w:type="dxa"/>
            <w:shd w:val="pct12" w:color="auto" w:fill="auto"/>
          </w:tcPr>
          <w:bookmarkEnd w:id="5"/>
          <w:p w14:paraId="72B12342" w14:textId="77777777" w:rsidR="00DE6DF3" w:rsidRPr="009B4BB0" w:rsidRDefault="00DE6DF3" w:rsidP="00327984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Lp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10A28407" w14:textId="77777777" w:rsidR="00DE6DF3" w:rsidRPr="009B4BB0" w:rsidRDefault="00DE6DF3" w:rsidP="00327984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45AFCD7F" w14:textId="77777777" w:rsidR="00DE6DF3" w:rsidRPr="009B4BB0" w:rsidRDefault="00DE6DF3" w:rsidP="00327984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Wartość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bez </w:t>
            </w: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kwoty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046B4985" w14:textId="77777777" w:rsidR="00DE6DF3" w:rsidRPr="009B4BB0" w:rsidRDefault="00DE6DF3" w:rsidP="00327984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Stawka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podatku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Vat</w:t>
            </w:r>
          </w:p>
          <w:p w14:paraId="22F038A1" w14:textId="77777777" w:rsidR="00DE6DF3" w:rsidRPr="009B4BB0" w:rsidRDefault="00DE6DF3" w:rsidP="00327984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(%)</w:t>
            </w:r>
          </w:p>
        </w:tc>
      </w:tr>
      <w:tr w:rsidR="00DE6DF3" w:rsidRPr="009B4BB0" w14:paraId="0E9BEC55" w14:textId="77777777" w:rsidTr="00327984">
        <w:tc>
          <w:tcPr>
            <w:tcW w:w="559" w:type="dxa"/>
            <w:shd w:val="clear" w:color="auto" w:fill="auto"/>
          </w:tcPr>
          <w:p w14:paraId="7EF2533C" w14:textId="77777777" w:rsidR="00DE6DF3" w:rsidRPr="009B4BB0" w:rsidRDefault="00DE6DF3" w:rsidP="00327984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310" w:type="dxa"/>
            <w:shd w:val="clear" w:color="auto" w:fill="auto"/>
          </w:tcPr>
          <w:p w14:paraId="317025E6" w14:textId="77777777" w:rsidR="00DE6DF3" w:rsidRPr="009B4BB0" w:rsidRDefault="00DE6DF3" w:rsidP="00327984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366AC132" w14:textId="77777777" w:rsidR="00DE6DF3" w:rsidRPr="009B4BB0" w:rsidRDefault="00DE6DF3" w:rsidP="00327984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79" w:type="dxa"/>
          </w:tcPr>
          <w:p w14:paraId="3882706F" w14:textId="77777777" w:rsidR="00DE6DF3" w:rsidRPr="009B4BB0" w:rsidRDefault="00DE6DF3" w:rsidP="00327984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17" w:type="dxa"/>
            <w:shd w:val="clear" w:color="auto" w:fill="auto"/>
          </w:tcPr>
          <w:p w14:paraId="7F2020EC" w14:textId="77777777" w:rsidR="00DE6DF3" w:rsidRPr="009B4BB0" w:rsidRDefault="00DE6DF3" w:rsidP="00327984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0EC63041" w14:textId="77777777" w:rsidR="00DE6DF3" w:rsidRPr="009B4BB0" w:rsidRDefault="00DE6DF3" w:rsidP="00DE6DF3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9B4BB0">
        <w:rPr>
          <w:rFonts w:ascii="Times New Roman" w:hAnsi="Times New Roman" w:cs="Times New Roman"/>
        </w:rPr>
        <w:t>Oświadczam/y, że niewypełnienie formularza oferty w zakresie wskazanym powyżej oznacza, że złożenie oferty nie prowadzi do powstania obowiązku podatkowego po stronie zamawiającego.</w:t>
      </w:r>
    </w:p>
    <w:p w14:paraId="6435EA01" w14:textId="77777777" w:rsidR="00DE6DF3" w:rsidRPr="009B4BB0" w:rsidRDefault="00DE6DF3" w:rsidP="00DE6D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B4BB0">
        <w:rPr>
          <w:rFonts w:ascii="Times New Roman" w:hAnsi="Times New Roman" w:cs="Times New Roman"/>
        </w:rPr>
        <w:t xml:space="preserve">3.2. </w:t>
      </w:r>
      <w:r w:rsidRPr="009B4BB0">
        <w:rPr>
          <w:rFonts w:ascii="Times New Roman" w:hAnsi="Times New Roman" w:cs="Times New Roman"/>
          <w:color w:val="auto"/>
        </w:rPr>
        <w:t xml:space="preserve">Oświadczam/y, że na roboty budowlane objęte przedmiotem zamówienia udzielam/y gwarancji jakości i rękojmię za wady i na okres </w:t>
      </w:r>
    </w:p>
    <w:p w14:paraId="035F11A4" w14:textId="77777777" w:rsidR="00DE6DF3" w:rsidRPr="009B4BB0" w:rsidRDefault="00DE6DF3" w:rsidP="00DE6DF3">
      <w:pPr>
        <w:pStyle w:val="Default"/>
        <w:ind w:left="397"/>
        <w:jc w:val="both"/>
        <w:rPr>
          <w:rFonts w:ascii="Times New Roman" w:hAnsi="Times New Roman" w:cs="Times New Roman"/>
          <w:color w:val="auto"/>
        </w:rPr>
      </w:pPr>
    </w:p>
    <w:p w14:paraId="71347BEB" w14:textId="77777777" w:rsidR="00DE6DF3" w:rsidRPr="009B4BB0" w:rsidRDefault="00DE6DF3" w:rsidP="00DE6DF3">
      <w:pPr>
        <w:pStyle w:val="Default"/>
        <w:ind w:left="397"/>
        <w:rPr>
          <w:rFonts w:ascii="Times New Roman" w:hAnsi="Times New Roman" w:cs="Times New Roman"/>
          <w:b/>
          <w:color w:val="auto"/>
        </w:rPr>
      </w:pPr>
      <w:r w:rsidRPr="009B4BB0">
        <w:rPr>
          <w:rFonts w:ascii="Times New Roman" w:hAnsi="Times New Roman" w:cs="Times New Roman"/>
          <w:color w:val="auto"/>
        </w:rPr>
        <w:t xml:space="preserve">                                                 ……………………. </w:t>
      </w:r>
      <w:r w:rsidRPr="009B4BB0">
        <w:rPr>
          <w:rFonts w:ascii="Times New Roman" w:hAnsi="Times New Roman" w:cs="Times New Roman"/>
          <w:b/>
          <w:color w:val="auto"/>
        </w:rPr>
        <w:t>miesięcy</w:t>
      </w:r>
    </w:p>
    <w:p w14:paraId="0582E12F" w14:textId="77777777" w:rsidR="00DE6DF3" w:rsidRPr="009B4BB0" w:rsidRDefault="00DE6DF3" w:rsidP="00DE6DF3">
      <w:pPr>
        <w:pStyle w:val="Default"/>
        <w:ind w:left="397"/>
        <w:jc w:val="both"/>
        <w:rPr>
          <w:rFonts w:ascii="Times New Roman" w:hAnsi="Times New Roman" w:cs="Times New Roman"/>
          <w:color w:val="auto"/>
        </w:rPr>
      </w:pPr>
    </w:p>
    <w:p w14:paraId="09057077" w14:textId="77777777" w:rsidR="00DE6DF3" w:rsidRPr="009B4BB0" w:rsidRDefault="00DE6DF3" w:rsidP="00DE6DF3">
      <w:pPr>
        <w:pStyle w:val="Default"/>
        <w:spacing w:line="276" w:lineRule="auto"/>
        <w:ind w:left="397"/>
        <w:jc w:val="both"/>
        <w:rPr>
          <w:rFonts w:ascii="Times New Roman" w:hAnsi="Times New Roman" w:cs="Times New Roman"/>
          <w:color w:val="auto"/>
        </w:rPr>
      </w:pPr>
    </w:p>
    <w:p w14:paraId="30B83509" w14:textId="77777777" w:rsidR="00DE6DF3" w:rsidRPr="009B4BB0" w:rsidRDefault="00DE6DF3" w:rsidP="00DE6DF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W przypadku niewypełnienia w formularzu ofertowym pola określającego długość okresu gwarancji, oświadczamy, że  jest to równoznaczne z udzieleniem 36 miesięcznego okresu gwarancji i rękojmi za wady na roboty budowlane objęte przedmiotem zamówienia.</w:t>
      </w:r>
    </w:p>
    <w:p w14:paraId="25D76FC4" w14:textId="77777777" w:rsidR="00DE6DF3" w:rsidRPr="009B4BB0" w:rsidRDefault="00DE6DF3" w:rsidP="00DE6DF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E76F58" w14:textId="77777777" w:rsidR="00DE6DF3" w:rsidRPr="009B4BB0" w:rsidRDefault="00DE6DF3" w:rsidP="00DE6DF3">
      <w:pPr>
        <w:pStyle w:val="Zwykytekst1"/>
        <w:numPr>
          <w:ilvl w:val="2"/>
          <w:numId w:val="28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ZOBOWIĄZUJĘ/</w:t>
      </w:r>
      <w:r w:rsidRPr="009B4BB0">
        <w:rPr>
          <w:rFonts w:ascii="Times New Roman" w:hAnsi="Times New Roman" w:cs="Times New Roman"/>
          <w:b/>
          <w:sz w:val="24"/>
          <w:szCs w:val="24"/>
        </w:rPr>
        <w:t>MY SIĘ</w:t>
      </w:r>
      <w:r w:rsidRPr="009B4BB0">
        <w:rPr>
          <w:rFonts w:ascii="Times New Roman" w:hAnsi="Times New Roman" w:cs="Times New Roman"/>
          <w:sz w:val="24"/>
          <w:szCs w:val="24"/>
        </w:rPr>
        <w:t xml:space="preserve"> do wykonania przedmiotu zamówienia </w:t>
      </w: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w terminie określonym w SWZ </w:t>
      </w:r>
    </w:p>
    <w:p w14:paraId="4DA76533" w14:textId="77777777" w:rsidR="00DE6DF3" w:rsidRPr="009B4BB0" w:rsidRDefault="00DE6DF3" w:rsidP="00DE6DF3">
      <w:pPr>
        <w:pStyle w:val="Zwykytekst1"/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AKCEPTUJĘ/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MY </w:t>
      </w:r>
      <w:r w:rsidRPr="009B4BB0">
        <w:rPr>
          <w:rFonts w:ascii="Times New Roman" w:hAnsi="Times New Roman" w:cs="Times New Roman"/>
          <w:sz w:val="24"/>
          <w:szCs w:val="24"/>
        </w:rPr>
        <w:t xml:space="preserve">warunki płatności określone przez Zamawiającego w Specyfikacji Warunków Zamówienia </w:t>
      </w:r>
    </w:p>
    <w:p w14:paraId="29E23463" w14:textId="77777777" w:rsidR="00DE6DF3" w:rsidRPr="009B4BB0" w:rsidRDefault="00DE6DF3" w:rsidP="00DE6DF3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>6.</w:t>
      </w:r>
      <w:r w:rsidRPr="009B4BB0">
        <w:rPr>
          <w:rFonts w:ascii="Times New Roman" w:hAnsi="Times New Roman" w:cs="Times New Roman"/>
          <w:b/>
          <w:sz w:val="24"/>
          <w:szCs w:val="24"/>
        </w:rPr>
        <w:tab/>
        <w:t>JESTE</w:t>
      </w:r>
      <w:r>
        <w:rPr>
          <w:rFonts w:ascii="Times New Roman" w:hAnsi="Times New Roman" w:cs="Times New Roman"/>
          <w:b/>
          <w:sz w:val="24"/>
          <w:szCs w:val="24"/>
        </w:rPr>
        <w:t>M/</w:t>
      </w:r>
      <w:r w:rsidRPr="009B4BB0">
        <w:rPr>
          <w:rFonts w:ascii="Times New Roman" w:hAnsi="Times New Roman" w:cs="Times New Roman"/>
          <w:b/>
          <w:sz w:val="24"/>
          <w:szCs w:val="24"/>
        </w:rPr>
        <w:t>ŚMY</w:t>
      </w:r>
      <w:r w:rsidRPr="009B4BB0">
        <w:rPr>
          <w:rFonts w:ascii="Times New Roman" w:hAnsi="Times New Roman" w:cs="Times New Roman"/>
          <w:sz w:val="24"/>
          <w:szCs w:val="24"/>
        </w:rPr>
        <w:t xml:space="preserve"> związani ofertą przez czas wskazany w Specyfikacji Warunków Zamówienia.</w:t>
      </w:r>
    </w:p>
    <w:p w14:paraId="66009227" w14:textId="77777777" w:rsidR="00DE6DF3" w:rsidRPr="009B4BB0" w:rsidRDefault="00DE6DF3" w:rsidP="00DE6DF3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4143"/>
      </w:tblGrid>
      <w:tr w:rsidR="00DE6DF3" w:rsidRPr="009B4BB0" w14:paraId="79E42A29" w14:textId="77777777" w:rsidTr="00327984">
        <w:tc>
          <w:tcPr>
            <w:tcW w:w="4439" w:type="dxa"/>
          </w:tcPr>
          <w:p w14:paraId="3EF3DA5A" w14:textId="77777777" w:rsidR="00DE6DF3" w:rsidRPr="009B4BB0" w:rsidRDefault="00DE6DF3" w:rsidP="0032798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Podwykonawca (firma lub nazwa, adres),</w:t>
            </w: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421" w:type="dxa"/>
          </w:tcPr>
          <w:p w14:paraId="2C0C9606" w14:textId="77777777" w:rsidR="00DE6DF3" w:rsidRPr="009B4BB0" w:rsidRDefault="00DE6DF3" w:rsidP="0032798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Zakres rzeczowy</w:t>
            </w: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DE6DF3" w:rsidRPr="009B4BB0" w14:paraId="783933D5" w14:textId="77777777" w:rsidTr="00327984">
        <w:trPr>
          <w:trHeight w:val="837"/>
        </w:trPr>
        <w:tc>
          <w:tcPr>
            <w:tcW w:w="4439" w:type="dxa"/>
          </w:tcPr>
          <w:p w14:paraId="413259C3" w14:textId="77777777" w:rsidR="00DE6DF3" w:rsidRPr="009B4BB0" w:rsidRDefault="00DE6DF3" w:rsidP="00327984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1" w:type="dxa"/>
          </w:tcPr>
          <w:p w14:paraId="43AA52D9" w14:textId="77777777" w:rsidR="00DE6DF3" w:rsidRPr="009B4BB0" w:rsidRDefault="00DE6DF3" w:rsidP="00327984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DF3" w:rsidRPr="009B4BB0" w14:paraId="5842F50B" w14:textId="77777777" w:rsidTr="00327984">
        <w:trPr>
          <w:trHeight w:val="848"/>
        </w:trPr>
        <w:tc>
          <w:tcPr>
            <w:tcW w:w="4439" w:type="dxa"/>
          </w:tcPr>
          <w:p w14:paraId="45866CE3" w14:textId="77777777" w:rsidR="00DE6DF3" w:rsidRPr="009B4BB0" w:rsidRDefault="00DE6DF3" w:rsidP="00327984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1" w:type="dxa"/>
          </w:tcPr>
          <w:p w14:paraId="510C19B4" w14:textId="77777777" w:rsidR="00DE6DF3" w:rsidRPr="009B4BB0" w:rsidRDefault="00DE6DF3" w:rsidP="00327984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BBF7AFE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DE2D81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Uwaga! W przypadku braku wskazania  zakresu rzeczowego zamówienia, której wykonanie będzie powierzone podwykonawcom, przyjmuje się, że całość zamówienia zostanie zrealizowana siłami własnymi wykonawcy</w:t>
      </w:r>
    </w:p>
    <w:p w14:paraId="35846F6D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B37FF7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40F8A0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Nazwy (firmy) podwykonawców, na których zasoby powołuję (-jemy) się na zasadach określonych w art. 118 PZP, w celu wykazania spełniania warunków udziału w postępowaniu: </w:t>
      </w: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</w:t>
      </w:r>
    </w:p>
    <w:p w14:paraId="088F006C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>Następujące informacje zawarte w mojej (naszej) ofercie stanowią tajemnicę przedsiębiorstwa:</w:t>
      </w:r>
    </w:p>
    <w:p w14:paraId="710FF118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</w:t>
      </w:r>
    </w:p>
    <w:p w14:paraId="0BA118F6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Uzasadnienie zastrzeżenia ww. informacji jako tajemnicy przedsiębiorstwa zostało załączone do mojej (naszej) oferty. </w:t>
      </w:r>
    </w:p>
    <w:p w14:paraId="3E4756EE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DEBFD4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>Wszelką korespondencję w sprawie niniejszego postępowania należy kierować na:</w:t>
      </w:r>
    </w:p>
    <w:p w14:paraId="6971F9E9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</w:t>
      </w:r>
    </w:p>
    <w:p w14:paraId="548D4DF0" w14:textId="77777777" w:rsidR="00DE6DF3" w:rsidRDefault="00DE6DF3" w:rsidP="00DE6DF3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Osoba do kontaktu : ………………………………….</w:t>
      </w:r>
    </w:p>
    <w:p w14:paraId="4BF3D86A" w14:textId="77777777" w:rsidR="00DE6DF3" w:rsidRPr="009B4BB0" w:rsidRDefault="00DE6DF3" w:rsidP="00DE6DF3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tel. ……………………………………</w:t>
      </w:r>
    </w:p>
    <w:p w14:paraId="64C22762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6DC262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Oświadczam (-my), </w:t>
      </w:r>
      <w:r w:rsidRPr="009B4BB0">
        <w:rPr>
          <w:rFonts w:ascii="Times New Roman" w:hAnsi="Times New Roman" w:cs="Times New Roman"/>
          <w:sz w:val="24"/>
          <w:szCs w:val="24"/>
        </w:rPr>
        <w:t xml:space="preserve">że zapoznałem (-liśmy się) z </w:t>
      </w:r>
      <w:r w:rsidRPr="009B4BB0">
        <w:rPr>
          <w:rFonts w:ascii="Times New Roman" w:hAnsi="Times New Roman" w:cs="Times New Roman"/>
          <w:iCs/>
          <w:sz w:val="24"/>
          <w:szCs w:val="24"/>
        </w:rPr>
        <w:t>Istotnymi dla Stron postanowieniami umowy</w:t>
      </w:r>
      <w:r w:rsidRPr="009B4BB0">
        <w:rPr>
          <w:rFonts w:ascii="Times New Roman" w:hAnsi="Times New Roman" w:cs="Times New Roman"/>
          <w:sz w:val="24"/>
          <w:szCs w:val="24"/>
        </w:rPr>
        <w:t>, określonymi w Specyfikacji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18C6CCAC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A69643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>Oświadczam (-my), iż realizując zamówienie będę (-</w:t>
      </w:r>
      <w:proofErr w:type="spellStart"/>
      <w:r w:rsidRPr="009B4BB0">
        <w:rPr>
          <w:rFonts w:ascii="Times New Roman" w:hAnsi="Times New Roman" w:cs="Times New Roman"/>
          <w:sz w:val="24"/>
          <w:szCs w:val="24"/>
          <w:lang w:eastAsia="pl-PL"/>
        </w:rPr>
        <w:t>dziemy</w:t>
      </w:r>
      <w:proofErr w:type="spellEnd"/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i 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14:paraId="1ADF4F86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FA9097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>Oświadczam (-my), że wypełniłem (-</w:t>
      </w:r>
      <w:proofErr w:type="spellStart"/>
      <w:r w:rsidRPr="009B4BB0">
        <w:rPr>
          <w:rFonts w:ascii="Times New Roman" w:hAnsi="Times New Roman" w:cs="Times New Roman"/>
          <w:sz w:val="24"/>
          <w:szCs w:val="24"/>
          <w:lang w:eastAsia="pl-PL"/>
        </w:rPr>
        <w:t>niliśmy</w:t>
      </w:r>
      <w:proofErr w:type="spellEnd"/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br/>
        <w:t>w niniejszym postępowaniu.</w:t>
      </w:r>
    </w:p>
    <w:p w14:paraId="3E899A37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EE1403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9B4BB0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2B827D60" w14:textId="77777777" w:rsidR="00DE6DF3" w:rsidRPr="009B4BB0" w:rsidRDefault="00DE6DF3" w:rsidP="00DE6DF3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14:paraId="48108DE3" w14:textId="77777777" w:rsidR="00DE6DF3" w:rsidRPr="009B4BB0" w:rsidRDefault="00DE6DF3" w:rsidP="00DE6DF3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E201847" w14:textId="77777777" w:rsidR="00DE6DF3" w:rsidRPr="009B4BB0" w:rsidRDefault="00DE6DF3" w:rsidP="00DE6DF3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14:paraId="70503B53" w14:textId="77777777" w:rsidR="00DE6DF3" w:rsidRPr="009B4BB0" w:rsidRDefault="00DE6DF3" w:rsidP="00DE6DF3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100CFB2" w14:textId="77777777" w:rsidR="00DE6DF3" w:rsidRPr="009B4BB0" w:rsidRDefault="00DE6DF3" w:rsidP="00DE6DF3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lastRenderedPageBreak/>
        <w:t>3______________________________________________________________________</w:t>
      </w:r>
    </w:p>
    <w:p w14:paraId="272CB2E9" w14:textId="77777777" w:rsidR="00DE6DF3" w:rsidRPr="009B4BB0" w:rsidRDefault="00DE6DF3" w:rsidP="00DE6DF3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D866EA" w14:textId="77777777" w:rsidR="00DE6DF3" w:rsidRPr="009B4BB0" w:rsidRDefault="00DE6DF3" w:rsidP="00DE6DF3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Rodzaj przedsiębiorstwa jakim jest Wykonawca </w:t>
      </w:r>
      <w:r w:rsidRPr="009B4BB0">
        <w:rPr>
          <w:rFonts w:ascii="Times New Roman" w:hAnsi="Times New Roman" w:cs="Times New Roman"/>
          <w:bCs/>
          <w:i/>
          <w:sz w:val="24"/>
          <w:szCs w:val="24"/>
        </w:rPr>
        <w:t>(zaznaczyć właściwą opcję):</w:t>
      </w:r>
    </w:p>
    <w:p w14:paraId="20F109C8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9B4BB0">
        <w:rPr>
          <w:rFonts w:ascii="Times New Roman" w:eastAsia="MS Gothic" w:hAnsi="Times New Roman" w:cs="Times New Roman"/>
          <w:bCs/>
          <w:sz w:val="24"/>
          <w:szCs w:val="24"/>
        </w:rPr>
        <w:t xml:space="preserve">     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>mikroprzedsiębiorstwo;</w:t>
      </w:r>
    </w:p>
    <w:p w14:paraId="5A11115A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     małe przedsiębiorstwo;</w:t>
      </w:r>
    </w:p>
    <w:p w14:paraId="5BD37F69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średnie przedsiębiorstwo;</w:t>
      </w:r>
    </w:p>
    <w:p w14:paraId="5BCBD78E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jednoosobowa działalność gospodarcza;</w:t>
      </w:r>
    </w:p>
    <w:p w14:paraId="36193874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osoba fizyczna nieprowadząca działalności gospodarczej;</w:t>
      </w:r>
    </w:p>
    <w:p w14:paraId="00979A21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eastAsia="MS Gothic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eastAsia="MS Gothic" w:hAnsi="Times New Roman" w:cs="Times New Roman"/>
          <w:bCs/>
          <w:color w:val="000000"/>
          <w:sz w:val="24"/>
          <w:szCs w:val="24"/>
        </w:rPr>
        <w:t xml:space="preserve">    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inny rodzaj</w:t>
      </w:r>
    </w:p>
    <w:p w14:paraId="53008B40" w14:textId="77777777" w:rsidR="00DE6DF3" w:rsidRPr="005521D1" w:rsidRDefault="00DE6DF3" w:rsidP="00DE6DF3">
      <w:pPr>
        <w:tabs>
          <w:tab w:val="left" w:pos="360"/>
        </w:tabs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W przypadku Wykonawców składających ofertę wspólną należy wypełnić dla każdego podmiotu osobno. </w:t>
      </w:r>
    </w:p>
    <w:p w14:paraId="56EAF6FC" w14:textId="77777777" w:rsidR="00DE6DF3" w:rsidRPr="005521D1" w:rsidRDefault="00DE6DF3" w:rsidP="00DE6DF3">
      <w:pPr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>Mikroprzedsiębiorstwo: przedsiębiorstwo, które zatrudnia mniej niż 10 osób i którego roczny obrót lub roczna suma bilansowa nie przekracza 2 milionów EURO.</w:t>
      </w:r>
    </w:p>
    <w:p w14:paraId="0F11F399" w14:textId="77777777" w:rsidR="00DE6DF3" w:rsidRPr="005521D1" w:rsidRDefault="00DE6DF3" w:rsidP="00DE6DF3">
      <w:pPr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Małe przedsiębiorstwo: przedsiębiorstwo, które zatrudnia mniej niż 50 osób i katorgo roczny obrót lub roczna suma bilansowa nie przekracza 10 milionów EURO. </w:t>
      </w:r>
    </w:p>
    <w:p w14:paraId="3EBAE416" w14:textId="77777777" w:rsidR="00DE6DF3" w:rsidRPr="00A8349A" w:rsidRDefault="00DE6DF3" w:rsidP="00DE6DF3">
      <w:pPr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>Średnie przedsiębiorstwo: przedsiębiorstwo, które nie jest mikro przedsiębiorstwem ani małym przedsiębiorstwem i które zatrudnia mniej niż 250 osób i którego roczny obrót nie przekracza 50 milionów EUR. lub roczna suma bilansowa n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ie przekracza 43 milionów EURO.</w:t>
      </w:r>
    </w:p>
    <w:p w14:paraId="22CCFFFA" w14:textId="77777777" w:rsidR="00DE6DF3" w:rsidRPr="009B4BB0" w:rsidRDefault="00DE6DF3" w:rsidP="00DE6DF3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84E773" w14:textId="77777777" w:rsidR="00DE6DF3" w:rsidRPr="009B4BB0" w:rsidRDefault="00DE6DF3" w:rsidP="00DE6DF3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__________________ dnia __ __ 2022 roku</w:t>
      </w:r>
      <w:r w:rsidRPr="009B4BB0">
        <w:rPr>
          <w:rFonts w:ascii="Times New Roman" w:hAnsi="Times New Roman" w:cs="Times New Roman"/>
          <w:sz w:val="24"/>
          <w:szCs w:val="24"/>
        </w:rPr>
        <w:tab/>
      </w:r>
    </w:p>
    <w:p w14:paraId="5EAFE125" w14:textId="77777777" w:rsidR="00DE6DF3" w:rsidRPr="009B4BB0" w:rsidRDefault="00DE6DF3" w:rsidP="00DE6DF3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5D3564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5F4DA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F1987" w14:textId="77777777" w:rsidR="00DE6DF3" w:rsidRPr="00A8349A" w:rsidRDefault="00DE6DF3" w:rsidP="00DE6DF3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6" w:name="_Hlk60047166"/>
      <w:r w:rsidRPr="00A8349A">
        <w:rPr>
          <w:rFonts w:ascii="Times New Roman" w:hAnsi="Times New Roman"/>
          <w:sz w:val="24"/>
          <w:szCs w:val="24"/>
          <w:u w:val="single"/>
        </w:rPr>
        <w:t>Dokument musi być złożony pod rygorem nieważności</w:t>
      </w:r>
      <w:r w:rsidRPr="00A8349A">
        <w:rPr>
          <w:rFonts w:ascii="Times New Roman" w:hAnsi="Times New Roman"/>
          <w:sz w:val="24"/>
          <w:szCs w:val="24"/>
          <w:u w:val="single"/>
        </w:rPr>
        <w:tab/>
      </w:r>
      <w:r w:rsidRPr="00A8349A">
        <w:rPr>
          <w:rFonts w:ascii="Times New Roman" w:hAnsi="Times New Roman"/>
          <w:sz w:val="24"/>
          <w:szCs w:val="24"/>
          <w:u w:val="single"/>
        </w:rPr>
        <w:br/>
        <w:t>w formie elektronicznej, o której mowa w art. 78(1) KC</w:t>
      </w:r>
      <w:r w:rsidRPr="00A8349A">
        <w:rPr>
          <w:rFonts w:ascii="Times New Roman" w:hAnsi="Times New Roman"/>
          <w:sz w:val="24"/>
          <w:szCs w:val="24"/>
          <w:u w:val="single"/>
        </w:rPr>
        <w:br/>
        <w:t xml:space="preserve">(tj. podpisany kwalifikowanym podpisem elektronicznym) </w:t>
      </w:r>
    </w:p>
    <w:p w14:paraId="11230AB7" w14:textId="77777777" w:rsidR="00DE6DF3" w:rsidRPr="00A8349A" w:rsidRDefault="00DE6DF3" w:rsidP="00DE6DF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A8349A">
        <w:rPr>
          <w:rFonts w:ascii="Times New Roman" w:hAnsi="Times New Roman"/>
          <w:sz w:val="24"/>
          <w:szCs w:val="24"/>
          <w:u w:val="single"/>
        </w:rPr>
        <w:t>lub w postaci elektronicznej  opatrzonej podpisem zaufanym</w:t>
      </w:r>
    </w:p>
    <w:p w14:paraId="085ECA94" w14:textId="77777777" w:rsidR="00DE6DF3" w:rsidRPr="00A8349A" w:rsidRDefault="00DE6DF3" w:rsidP="00DE6DF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A8349A">
        <w:rPr>
          <w:rFonts w:ascii="Times New Roman" w:hAnsi="Times New Roman"/>
          <w:sz w:val="24"/>
          <w:szCs w:val="24"/>
          <w:u w:val="single"/>
        </w:rPr>
        <w:t xml:space="preserve">lub podpisem osobistym </w:t>
      </w:r>
      <w:bookmarkEnd w:id="6"/>
    </w:p>
    <w:p w14:paraId="378E36CE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C4DF1" w14:textId="77777777" w:rsidR="00751548" w:rsidRDefault="00751548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 w:type="page"/>
      </w:r>
    </w:p>
    <w:p w14:paraId="0D74E587" w14:textId="77777777" w:rsidR="00751548" w:rsidRPr="0096134F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6134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8B8A562" wp14:editId="2EAD5846">
            <wp:extent cx="1628775" cy="9192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3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6134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204DB2" wp14:editId="31517E75">
            <wp:extent cx="1028700" cy="799278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18B3" w14:textId="114203CC" w:rsidR="00751548" w:rsidRPr="004F22FD" w:rsidRDefault="00751548" w:rsidP="00751548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Pr="0096134F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1E564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6134F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113E6EC3" w14:textId="77777777" w:rsidR="00751548" w:rsidRPr="000349C2" w:rsidRDefault="00751548" w:rsidP="00751548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Załącznik nr 2 do SWZ</w:t>
      </w:r>
    </w:p>
    <w:p w14:paraId="232BD940" w14:textId="77777777" w:rsidR="00751548" w:rsidRPr="000349C2" w:rsidRDefault="00751548" w:rsidP="00751548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43A3EBF" w14:textId="77777777" w:rsidR="00751548" w:rsidRPr="007A11B5" w:rsidRDefault="00751548" w:rsidP="00751548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A11B5">
        <w:rPr>
          <w:rFonts w:ascii="Times New Roman" w:hAnsi="Times New Roman" w:cs="Times New Roman"/>
          <w:b/>
          <w:bCs/>
          <w:sz w:val="24"/>
          <w:szCs w:val="24"/>
        </w:rPr>
        <w:t>OŚWIADCZENIE WYKONAWCY O NIE PODLEGANIU WYKLUCZENIU Z UDZIAŁU W POSTĘPOWANIU i SPEŁNIANIU WARUNKÓW UDZIAŁU W POSTĘPOWANIU</w:t>
      </w:r>
    </w:p>
    <w:p w14:paraId="2985FEB4" w14:textId="77777777" w:rsidR="00751548" w:rsidRPr="000349C2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OŚWIADCZENIE WYKONAWCY</w:t>
      </w:r>
    </w:p>
    <w:p w14:paraId="148906A7" w14:textId="77777777" w:rsidR="00751548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7D0DE2D" w14:textId="77777777" w:rsidR="00751548" w:rsidRPr="000349C2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…………………………………..</w:t>
      </w:r>
    </w:p>
    <w:p w14:paraId="52E85650" w14:textId="77777777" w:rsidR="00751548" w:rsidRPr="000349C2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        (pieczęć wykonawcy)</w:t>
      </w:r>
    </w:p>
    <w:p w14:paraId="36441F78" w14:textId="77777777" w:rsidR="00751548" w:rsidRPr="000349C2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E78015A" w14:textId="77777777" w:rsidR="00751548" w:rsidRPr="000349C2" w:rsidRDefault="00751548" w:rsidP="00751548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CD8D3D5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63004032"/>
      <w:r w:rsidRPr="007A11B5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 Gminę </w:t>
      </w:r>
      <w:r>
        <w:rPr>
          <w:rFonts w:ascii="Times New Roman" w:hAnsi="Times New Roman" w:cs="Times New Roman"/>
          <w:bCs/>
          <w:sz w:val="24"/>
          <w:szCs w:val="24"/>
        </w:rPr>
        <w:t xml:space="preserve">Milejewo </w:t>
      </w:r>
      <w:r w:rsidRPr="007A11B5">
        <w:rPr>
          <w:rFonts w:ascii="Times New Roman" w:hAnsi="Times New Roman" w:cs="Times New Roman"/>
          <w:bCs/>
          <w:sz w:val="24"/>
          <w:szCs w:val="24"/>
        </w:rPr>
        <w:t xml:space="preserve">w trybie podstawowym bez negocjacji,  o którym mowa w art. 275 pkt 1 ustawy 11 września 2019 r. Prawo zamówień publicznych (tekst jedn. Dz. U. z 2021 r. poz. 1129 ze zm.) na zadanie: 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54348D9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7"/>
    <w:p w14:paraId="314EAF0F" w14:textId="77777777" w:rsidR="00751548" w:rsidRPr="007A11B5" w:rsidRDefault="00751548" w:rsidP="00751548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>MY NIŻEJ WSKAZANI:</w:t>
      </w:r>
    </w:p>
    <w:p w14:paraId="329EA09A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0A83F8BC" w14:textId="77777777" w:rsidR="00751548" w:rsidRPr="007A11B5" w:rsidRDefault="00751548" w:rsidP="00751548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A11B5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03E9EE09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Pr="007A11B5">
        <w:rPr>
          <w:rFonts w:ascii="Times New Roman" w:hAnsi="Times New Roman" w:cs="Times New Roman"/>
          <w:sz w:val="24"/>
          <w:szCs w:val="24"/>
        </w:rPr>
        <w:br/>
        <w:t>podpisując niniejszy dokument:</w:t>
      </w:r>
    </w:p>
    <w:p w14:paraId="405D896A" w14:textId="77777777" w:rsidR="00751548" w:rsidRPr="007A11B5" w:rsidRDefault="00751548" w:rsidP="00751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D7F8C" w14:textId="77777777" w:rsidR="00751548" w:rsidRPr="007A11B5" w:rsidRDefault="00751548" w:rsidP="00751548">
      <w:pPr>
        <w:numPr>
          <w:ilvl w:val="0"/>
          <w:numId w:val="30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>oświadczam, że nie podlegam/reprezentowany przeze mnie wykonawca nie podlega wykluczeniu z ww. postępowania na podstawie art. 108 ust. 1 pkt 1-6 oraz art. 109 ust. 1 pkt 4, 5 i 7 ustawy z dnia 11 września 2019 r. Prawo zamówień publicznych (Dz. U. z 2021r. poz. 1129 ze zm.).</w:t>
      </w:r>
    </w:p>
    <w:p w14:paraId="06C3081D" w14:textId="77777777" w:rsidR="00751548" w:rsidRPr="007A11B5" w:rsidRDefault="00751548" w:rsidP="00751548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1AE362" w14:textId="77777777" w:rsidR="00751548" w:rsidRPr="007A11B5" w:rsidRDefault="00751548" w:rsidP="00751548">
      <w:pPr>
        <w:pStyle w:val="Tekstpodstawowywcity3"/>
        <w:ind w:left="0"/>
        <w:rPr>
          <w:i/>
          <w:iCs/>
          <w:sz w:val="24"/>
          <w:szCs w:val="24"/>
          <w:u w:val="single"/>
          <w:lang w:eastAsia="pl-PL"/>
        </w:rPr>
      </w:pPr>
      <w:r w:rsidRPr="007A11B5">
        <w:rPr>
          <w:i/>
          <w:iCs/>
          <w:sz w:val="24"/>
          <w:szCs w:val="24"/>
          <w:u w:val="single"/>
        </w:rPr>
        <w:lastRenderedPageBreak/>
        <w:t>JEŻELI DOTYCZY:</w:t>
      </w:r>
    </w:p>
    <w:p w14:paraId="3991C579" w14:textId="77777777" w:rsidR="00751548" w:rsidRPr="007A11B5" w:rsidRDefault="00751548" w:rsidP="00751548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PZP </w:t>
      </w:r>
      <w:r w:rsidRPr="007A11B5">
        <w:rPr>
          <w:rFonts w:ascii="Times New Roman" w:hAnsi="Times New Roman" w:cs="Times New Roman"/>
          <w:i/>
          <w:sz w:val="24"/>
          <w:szCs w:val="24"/>
        </w:rPr>
        <w:t>(podać należy zastosowaną podstawę wykluczenia spośród wymienionych w art.108 ust 1 pkt 1, 2 i 5 lub art. 109 ust 1 pkt 4, 5 i 7 PZP).</w:t>
      </w:r>
      <w:r w:rsidRPr="007A11B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PZP podjąłem następujące czynności: </w:t>
      </w:r>
    </w:p>
    <w:p w14:paraId="28518682" w14:textId="77777777" w:rsidR="00751548" w:rsidRPr="007A11B5" w:rsidRDefault="00751548" w:rsidP="00751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1E1A5" w14:textId="77777777" w:rsidR="00751548" w:rsidRPr="007A11B5" w:rsidRDefault="00751548" w:rsidP="00751548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F5A6E88" w14:textId="77777777" w:rsidR="00751548" w:rsidRPr="007A11B5" w:rsidRDefault="00751548" w:rsidP="00751548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B4F06FD" w14:textId="77777777" w:rsidR="00751548" w:rsidRPr="007A11B5" w:rsidRDefault="00751548" w:rsidP="00751548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1CBD880" w14:textId="77777777" w:rsidR="00751548" w:rsidRPr="007A11B5" w:rsidRDefault="00751548" w:rsidP="00751548">
      <w:pPr>
        <w:spacing w:before="120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3D7001" w14:textId="77777777" w:rsidR="00751548" w:rsidRPr="007A11B5" w:rsidRDefault="00751548" w:rsidP="00751548">
      <w:pPr>
        <w:numPr>
          <w:ilvl w:val="0"/>
          <w:numId w:val="30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 xml:space="preserve">oświadczam, że spełniam warunki udziału w postępowaniu określone przez Zamawiającego w pkt 8.1. SWZ dla ww. postępowania o udzielenie zamówienia publicznego. </w:t>
      </w:r>
    </w:p>
    <w:p w14:paraId="03FEB779" w14:textId="77777777" w:rsidR="00751548" w:rsidRPr="007A11B5" w:rsidRDefault="00751548" w:rsidP="00751548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16004" w14:textId="77777777" w:rsidR="00751548" w:rsidRPr="007A11B5" w:rsidRDefault="00751548" w:rsidP="00751548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 xml:space="preserve">Ponadto oświadczam, że w  celu wykazania spełniania warunków udziału w postępowaniu, określonych przez Zamawiającego w pkt ____________SWZ 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t>(wskazać właściwą jednostkę redakcyjną SWZ, w której określono warunki udziału w postępowaniu),</w:t>
      </w:r>
      <w:r w:rsidRPr="007A11B5">
        <w:rPr>
          <w:rFonts w:ascii="Times New Roman" w:hAnsi="Times New Roman" w:cs="Times New Roman"/>
          <w:bCs/>
          <w:sz w:val="24"/>
          <w:szCs w:val="24"/>
        </w:rPr>
        <w:t xml:space="preserve"> polegam na zasobach następującego/</w:t>
      </w:r>
      <w:proofErr w:type="spellStart"/>
      <w:r w:rsidRPr="007A11B5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7A11B5">
        <w:rPr>
          <w:rFonts w:ascii="Times New Roman" w:hAnsi="Times New Roman" w:cs="Times New Roman"/>
          <w:bCs/>
          <w:sz w:val="24"/>
          <w:szCs w:val="24"/>
        </w:rPr>
        <w:t xml:space="preserve"> podmiotu/ów: _______________________________________________________________- ________________________________________________________________________</w:t>
      </w:r>
    </w:p>
    <w:p w14:paraId="445D6919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t>(wskazać podmiot i określić odpowiedni zakres dla wskazanego podmiotu)</w:t>
      </w:r>
    </w:p>
    <w:p w14:paraId="4E95B049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98AFF1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A29F11" w14:textId="77777777" w:rsidR="00751548" w:rsidRPr="007A11B5" w:rsidRDefault="00751548" w:rsidP="00751548">
      <w:pPr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BD4C4F" w14:textId="77777777" w:rsidR="00751548" w:rsidRPr="007A11B5" w:rsidRDefault="00751548" w:rsidP="00751548">
      <w:pPr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25335D" w14:textId="77777777" w:rsidR="00751548" w:rsidRPr="007A11B5" w:rsidRDefault="00751548" w:rsidP="0075154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1F304743" w14:textId="77777777" w:rsidR="00751548" w:rsidRPr="007A11B5" w:rsidRDefault="00751548" w:rsidP="0075154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1A2A8BF7" w14:textId="77777777" w:rsidR="00751548" w:rsidRPr="007A11B5" w:rsidRDefault="00751548" w:rsidP="00751548">
      <w:pPr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6D48462A" w14:textId="77777777" w:rsidR="00751548" w:rsidRPr="00AD3C14" w:rsidRDefault="00751548" w:rsidP="00751548">
      <w:pPr>
        <w:spacing w:before="120"/>
        <w:rPr>
          <w:b/>
          <w:i/>
          <w:sz w:val="20"/>
          <w:szCs w:val="20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058DD25A" w14:textId="7137EF3A" w:rsidR="00DE6DF3" w:rsidRDefault="00DE6DF3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91583A5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701005" wp14:editId="22237353">
            <wp:extent cx="1628775" cy="9192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0BF305" wp14:editId="7676E5AC">
            <wp:extent cx="1028700" cy="799278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0C10" w14:textId="6CE54F7F" w:rsidR="00DE6DF3" w:rsidRPr="004F22FD" w:rsidRDefault="00DE6DF3" w:rsidP="00DE6DF3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Pr="00AE1896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1E564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E1896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67A38159" w14:textId="77777777" w:rsidR="00DE6DF3" w:rsidRPr="004F22FD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SWZ </w:t>
      </w:r>
    </w:p>
    <w:p w14:paraId="06A634BD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1DE60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46FCC6B1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(Nazwa i adres podmiotu udostępniającego zasoby)</w:t>
      </w:r>
    </w:p>
    <w:p w14:paraId="6A5F4885" w14:textId="77777777" w:rsidR="00DE6DF3" w:rsidRPr="004F22FD" w:rsidRDefault="00DE6DF3" w:rsidP="00DE6DF3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6DF673" w14:textId="77777777" w:rsidR="00DE6DF3" w:rsidRPr="004F22FD" w:rsidRDefault="00DE6DF3" w:rsidP="00DE6DF3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_____________________________________________, dnia _____________ r.</w:t>
      </w:r>
    </w:p>
    <w:p w14:paraId="69947556" w14:textId="77777777" w:rsidR="00DE6DF3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66318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 O NIE PODLEGANIU WYKLUCZENIU Z UDZIAŁU W POSTĘPOWANIU i SPEŁNIANIU WARUNKÓW UDZIAŁU W POSTĘPOWANIU</w:t>
      </w:r>
    </w:p>
    <w:p w14:paraId="15F47D6B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Gminę </w:t>
      </w:r>
      <w:r>
        <w:rPr>
          <w:rFonts w:ascii="Times New Roman" w:hAnsi="Times New Roman" w:cs="Times New Roman"/>
          <w:bCs/>
          <w:sz w:val="24"/>
          <w:szCs w:val="24"/>
        </w:rPr>
        <w:t>Milejewo</w:t>
      </w:r>
      <w:r w:rsidRPr="004F22FD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zadanie: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7C2259" w14:textId="77777777" w:rsidR="00DE6DF3" w:rsidRPr="004F22FD" w:rsidRDefault="00DE6DF3" w:rsidP="00DE6DF3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>MY NIŻEJ WSKAZANI:</w:t>
      </w:r>
    </w:p>
    <w:p w14:paraId="383E9E2D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55470920" w14:textId="77777777" w:rsidR="00DE6DF3" w:rsidRPr="004F22FD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F22FD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2135F63B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Pr="004F22FD">
        <w:rPr>
          <w:rFonts w:ascii="Times New Roman" w:hAnsi="Times New Roman" w:cs="Times New Roman"/>
          <w:sz w:val="24"/>
          <w:szCs w:val="24"/>
        </w:rPr>
        <w:br/>
        <w:t>podpisując niniejszy dokument:</w:t>
      </w:r>
    </w:p>
    <w:p w14:paraId="2E33F499" w14:textId="77777777" w:rsidR="00DE6DF3" w:rsidRPr="004F22FD" w:rsidRDefault="00DE6DF3" w:rsidP="00DE6D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B7025" w14:textId="77777777" w:rsidR="00DE6DF3" w:rsidRPr="004F22FD" w:rsidRDefault="00DE6DF3" w:rsidP="00DE6DF3">
      <w:pPr>
        <w:numPr>
          <w:ilvl w:val="0"/>
          <w:numId w:val="31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>oświadczam, że nie podlegam/reprezentowany przeze mnie podmiot nie podlega wykluczeniu z ww. postępowania na podstawie art. 108 ust. 1 pkt 1-6 oraz art. 109 ust. 1 pkt 4, 5 i 7 ustawy z dnia 11 września 2019r. Prawo zamówień publicznych (</w:t>
      </w:r>
      <w:proofErr w:type="spellStart"/>
      <w:r w:rsidRPr="004F22FD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4F22FD">
        <w:rPr>
          <w:rFonts w:ascii="Times New Roman" w:hAnsi="Times New Roman" w:cs="Times New Roman"/>
          <w:b/>
          <w:sz w:val="24"/>
          <w:szCs w:val="24"/>
        </w:rPr>
        <w:t>. Dz. U. z 2021r. poz. 1129 ze zm.).</w:t>
      </w:r>
    </w:p>
    <w:p w14:paraId="7549F7C1" w14:textId="77777777" w:rsidR="00DE6DF3" w:rsidRPr="004F22FD" w:rsidRDefault="00DE6DF3" w:rsidP="00DE6DF3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2AFC9" w14:textId="77777777" w:rsidR="00DE6DF3" w:rsidRPr="004F22FD" w:rsidRDefault="00DE6DF3" w:rsidP="00DE6DF3">
      <w:pPr>
        <w:pStyle w:val="Tekstpodstawowywcity3"/>
        <w:ind w:left="0"/>
        <w:rPr>
          <w:i/>
          <w:iCs/>
          <w:sz w:val="24"/>
          <w:szCs w:val="24"/>
          <w:u w:val="single"/>
          <w:lang w:eastAsia="pl-PL"/>
        </w:rPr>
      </w:pPr>
      <w:r w:rsidRPr="004F22FD">
        <w:rPr>
          <w:i/>
          <w:iCs/>
          <w:sz w:val="24"/>
          <w:szCs w:val="24"/>
          <w:u w:val="single"/>
        </w:rPr>
        <w:t>JEŻELI DOTYCZY:</w:t>
      </w:r>
    </w:p>
    <w:p w14:paraId="2F0E717C" w14:textId="77777777" w:rsidR="00DE6DF3" w:rsidRPr="004F22FD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PZP </w:t>
      </w:r>
      <w:r w:rsidRPr="004F22FD">
        <w:rPr>
          <w:rFonts w:ascii="Times New Roman" w:hAnsi="Times New Roman" w:cs="Times New Roman"/>
          <w:i/>
          <w:sz w:val="24"/>
          <w:szCs w:val="24"/>
        </w:rPr>
        <w:t>(podać należy zastosowaną podstawę wykluczenia spośród wymienionych w art.108 ust 1 pkt 1, 2 i 5 lub art. 109 ust 1 pkt 4, 5 i 7 PZP).</w:t>
      </w:r>
      <w:r w:rsidRPr="004F22F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PZP podjąłem następujące czynności: </w:t>
      </w:r>
    </w:p>
    <w:p w14:paraId="5824761E" w14:textId="77777777" w:rsidR="00DE6DF3" w:rsidRPr="004F22FD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42F19" w14:textId="77777777" w:rsidR="00DE6DF3" w:rsidRPr="004F22FD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C1F8F86" w14:textId="77777777" w:rsidR="00DE6DF3" w:rsidRPr="004F22FD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1D1DF6C" w14:textId="77777777" w:rsidR="00DE6DF3" w:rsidRPr="004F22FD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75009B" w14:textId="77777777" w:rsidR="00DE6DF3" w:rsidRPr="004F22FD" w:rsidRDefault="00DE6DF3" w:rsidP="00DE6DF3">
      <w:pPr>
        <w:spacing w:before="120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A53A5C" w14:textId="77777777" w:rsidR="00DE6DF3" w:rsidRPr="004F22FD" w:rsidRDefault="00DE6DF3" w:rsidP="00DE6DF3">
      <w:pPr>
        <w:numPr>
          <w:ilvl w:val="0"/>
          <w:numId w:val="31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 xml:space="preserve">oświadczam, że spełniam warunki udziału w postępowaniu określone przez Zamawiającego w pkt 8.1. SWZ dla ww. postępowania o udzielenie zamówienia publicznego. </w:t>
      </w:r>
    </w:p>
    <w:p w14:paraId="27BCC599" w14:textId="77777777" w:rsidR="00DE6DF3" w:rsidRPr="004F22FD" w:rsidRDefault="00DE6DF3" w:rsidP="00DE6DF3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540D2" w14:textId="77777777" w:rsidR="00DE6DF3" w:rsidRPr="004F22FD" w:rsidRDefault="00DE6DF3" w:rsidP="00DE6DF3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 xml:space="preserve">Ponadto oświadczam, że w  celu wykazania spełniania warunków udziału w postępowaniu, określonych przez Zamawiającego w pkt ____________SWZ 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t>(wskazać właściwą jednostkę redakcyjną SWZ, w której określono warunki udziału w postępowaniu),</w:t>
      </w:r>
      <w:r w:rsidRPr="004F22FD">
        <w:rPr>
          <w:rFonts w:ascii="Times New Roman" w:hAnsi="Times New Roman" w:cs="Times New Roman"/>
          <w:bCs/>
          <w:sz w:val="24"/>
          <w:szCs w:val="24"/>
        </w:rPr>
        <w:t xml:space="preserve"> polegam na zasobach następującego/</w:t>
      </w:r>
      <w:proofErr w:type="spellStart"/>
      <w:r w:rsidRPr="004F22FD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4F22FD">
        <w:rPr>
          <w:rFonts w:ascii="Times New Roman" w:hAnsi="Times New Roman" w:cs="Times New Roman"/>
          <w:bCs/>
          <w:sz w:val="24"/>
          <w:szCs w:val="24"/>
        </w:rPr>
        <w:t xml:space="preserve"> podmiotu/ów: _______________________________________________________________- ________________________________________________________________________</w:t>
      </w:r>
    </w:p>
    <w:p w14:paraId="4EC481A5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t>(wskazać podmiot i określić odpowiedni zakres dla wskazanego podmiotu)</w:t>
      </w:r>
    </w:p>
    <w:p w14:paraId="63AE6A1C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29A5D7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CBF1A4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01CD76" w14:textId="77777777" w:rsidR="00DE6DF3" w:rsidRPr="004F22FD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F22FD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2033FA24" w14:textId="77777777" w:rsidR="00DE6DF3" w:rsidRPr="004F22FD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F22FD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050FFB7E" w14:textId="77777777" w:rsidR="00DE6DF3" w:rsidRPr="004F22FD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512FBE08" w14:textId="77777777" w:rsidR="00DE6DF3" w:rsidRPr="00B240EE" w:rsidRDefault="00DE6DF3" w:rsidP="00DE6DF3">
      <w:pPr>
        <w:spacing w:before="120"/>
        <w:rPr>
          <w:b/>
          <w:i/>
          <w:sz w:val="20"/>
          <w:szCs w:val="20"/>
        </w:rPr>
      </w:pPr>
      <w:r w:rsidRPr="00E66319">
        <w:rPr>
          <w:rFonts w:ascii="Arial" w:hAnsi="Arial" w:cs="Arial"/>
          <w:bCs/>
          <w:i/>
        </w:rPr>
        <w:tab/>
      </w:r>
      <w:r w:rsidRPr="00E66319">
        <w:rPr>
          <w:rFonts w:ascii="Arial" w:hAnsi="Arial" w:cs="Arial"/>
          <w:bCs/>
          <w:i/>
        </w:rPr>
        <w:br/>
      </w:r>
    </w:p>
    <w:p w14:paraId="2F9A07A8" w14:textId="77777777" w:rsidR="00DE6DF3" w:rsidRPr="00B240EE" w:rsidRDefault="00DE6DF3" w:rsidP="00DE6DF3">
      <w:pPr>
        <w:pStyle w:val="Tekstpodstawowy"/>
        <w:widowControl w:val="0"/>
        <w:spacing w:line="276" w:lineRule="auto"/>
        <w:rPr>
          <w:b/>
          <w:i/>
          <w:sz w:val="20"/>
          <w:szCs w:val="20"/>
        </w:rPr>
      </w:pPr>
    </w:p>
    <w:p w14:paraId="43248E33" w14:textId="77777777" w:rsidR="00DE6DF3" w:rsidRPr="00B240EE" w:rsidRDefault="00DE6DF3" w:rsidP="00DE6DF3">
      <w:pPr>
        <w:pStyle w:val="Tekstpodstawowy"/>
        <w:widowControl w:val="0"/>
        <w:spacing w:line="276" w:lineRule="auto"/>
        <w:rPr>
          <w:b/>
          <w:i/>
          <w:sz w:val="20"/>
          <w:szCs w:val="20"/>
        </w:rPr>
      </w:pPr>
    </w:p>
    <w:p w14:paraId="1600BE8C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4F97B8" wp14:editId="7B7C1913">
            <wp:extent cx="1628775" cy="9192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DAE6AF" wp14:editId="02D0C04A">
            <wp:extent cx="1028700" cy="799278"/>
            <wp:effectExtent l="0" t="0" r="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ACD8" w14:textId="7217381D" w:rsidR="00DE6DF3" w:rsidRPr="004F22FD" w:rsidRDefault="00DE6DF3" w:rsidP="00DE6DF3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</w:t>
      </w:r>
      <w:r w:rsidRPr="00D8563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sprawy </w:t>
      </w:r>
      <w:r w:rsidR="001E5642">
        <w:rPr>
          <w:rFonts w:ascii="Times New Roman" w:hAnsi="Times New Roman" w:cs="Times New Roman"/>
          <w:b/>
          <w:bCs/>
          <w:sz w:val="24"/>
          <w:szCs w:val="24"/>
        </w:rPr>
        <w:t>RG.271.7.2022.AW</w:t>
      </w:r>
    </w:p>
    <w:p w14:paraId="09E5A5DA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4A184555" w14:textId="77777777" w:rsidR="00DE6DF3" w:rsidRPr="004F22FD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89D01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511C0202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podmiotu udostępniającego zasoby)</w:t>
      </w:r>
    </w:p>
    <w:p w14:paraId="3A85EDFA" w14:textId="77777777" w:rsidR="00DE6DF3" w:rsidRPr="00F46EDA" w:rsidRDefault="00DE6DF3" w:rsidP="00DE6DF3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077533" w14:textId="77777777" w:rsidR="00DE6DF3" w:rsidRPr="00F46EDA" w:rsidRDefault="00DE6DF3" w:rsidP="00DE6DF3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_____________________________________________, dnia _____________ r.</w:t>
      </w:r>
    </w:p>
    <w:p w14:paraId="1C27F627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1AFABA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/>
          <w:bCs/>
          <w:sz w:val="24"/>
          <w:szCs w:val="24"/>
        </w:rPr>
        <w:t>ZOBOWIĄZANIE DO ODDANIA WYKONAWCY DO DYSPOZYCJI NIEZBĘDNYCH ZASOBÓW NA POTRZEBY WYKONANIA ZAMÓWIENIA</w:t>
      </w:r>
    </w:p>
    <w:p w14:paraId="5A119320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61F7E" w14:textId="77777777" w:rsidR="00DE6DF3" w:rsidRPr="004F22FD" w:rsidRDefault="00DE6DF3" w:rsidP="00DE6DF3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Działając w imieniu __________________________________________________________________ z siedzibą w __________________________________ podpisując niniejszy dokument oświadczam, że ww. podmiot trzeci zobowiązuje się, na zasadzie art. 118 w zw. z art. 266 ustawy z dnia 11 września 2019 r. Prawo zamówień publicznych (</w:t>
      </w:r>
      <w:proofErr w:type="spellStart"/>
      <w:r w:rsidRPr="00F46EDA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F46EDA">
        <w:rPr>
          <w:rFonts w:ascii="Times New Roman" w:hAnsi="Times New Roman" w:cs="Times New Roman"/>
          <w:bCs/>
          <w:sz w:val="24"/>
          <w:szCs w:val="24"/>
        </w:rPr>
        <w:t>. Dz. U. z 2021 r. poz. 1129– „PZP”) udostępnić wykonawcy przystępującemu do postępowania w sprawie zamówienia publicznego prowadzonego w trybie podstawowym bez negocjacji, o którym mowa w art. 275 pkt 1 PZP na zadanie pn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33220D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 (dalej: „Postępowanie”), tj. __________________________________________________________________ z siedzibą w ___________________________________ (dalej: „Wykonawca”), następujące zasoby: </w:t>
      </w:r>
    </w:p>
    <w:p w14:paraId="74AE4188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5C150580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2D80EC86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45FE8F2B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51C75131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na potrzeby spełnienia przez Wykonawcę następujących warunków udziału w Postępowaniu: </w:t>
      </w:r>
    </w:p>
    <w:p w14:paraId="6682A635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_____________________________________________________________________________________________________________________________________________________________________________. </w:t>
      </w:r>
    </w:p>
    <w:p w14:paraId="3D2F1E30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3A5F698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_____________________________________________________________________________________________________________________________________________________________________________.</w:t>
      </w:r>
    </w:p>
    <w:p w14:paraId="20F21949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02C0C6DC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Z Wykonawcą łączyć nas będzie _____________________________________________________________________________________________________________________________________________________________________________. </w:t>
      </w:r>
    </w:p>
    <w:p w14:paraId="3899A862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DD95DC" w14:textId="77777777" w:rsidR="00DE6DF3" w:rsidRPr="00F46EDA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44CB1D18" w14:textId="77777777" w:rsidR="00DE6DF3" w:rsidRPr="00F46EDA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3F280B71" w14:textId="77777777" w:rsidR="00DE6DF3" w:rsidRPr="00F46EDA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7E4BD333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</w:p>
    <w:p w14:paraId="3DF253F9" w14:textId="77777777" w:rsidR="00DE6DF3" w:rsidRPr="00F46EDA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148C4875" w14:textId="77777777" w:rsidR="00DE6DF3" w:rsidRPr="00F46EDA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4C4718A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F44AE72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8E53A28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CF4FC34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D7C3168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0802671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079E058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9027FD1" wp14:editId="2FEE57FB">
            <wp:extent cx="1628775" cy="91921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B216F7" wp14:editId="7C27F950">
            <wp:extent cx="1028700" cy="799278"/>
            <wp:effectExtent l="0" t="0" r="0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07400" w14:textId="011F56C2" w:rsidR="00DE6DF3" w:rsidRPr="004F22FD" w:rsidRDefault="00DE6DF3" w:rsidP="00DE6DF3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</w:t>
      </w:r>
      <w:r w:rsidRPr="006B19F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sprawy </w:t>
      </w:r>
      <w:r w:rsidR="001E5642">
        <w:rPr>
          <w:rFonts w:ascii="Times New Roman" w:hAnsi="Times New Roman" w:cs="Times New Roman"/>
          <w:b/>
          <w:bCs/>
          <w:sz w:val="24"/>
          <w:szCs w:val="24"/>
        </w:rPr>
        <w:t>RG.271.7.2022.AW</w:t>
      </w:r>
    </w:p>
    <w:p w14:paraId="2C8EEA49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01BEB489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0A039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5AAF63E1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wykonawcy)</w:t>
      </w:r>
    </w:p>
    <w:p w14:paraId="15978FEA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78BEC0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__________________, dnia _____________ r.</w:t>
      </w:r>
    </w:p>
    <w:p w14:paraId="1D3AB52D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4548B3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02F490" w14:textId="77777777" w:rsidR="00DE6DF3" w:rsidRPr="00F46EDA" w:rsidRDefault="00DE6DF3" w:rsidP="00DE6D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WYKONAWCY W ZAKRESIE ART. 108 UST. 1 PKT 5 PZP </w:t>
      </w:r>
      <w:r w:rsidRPr="00F46EDA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 PRZYNALEŻNOŚCI LUB BRAKU PRZYNALEŻNOŚCI DO TEJ SAMEJ GRUPY KAPITAŁOWEJ</w:t>
      </w:r>
    </w:p>
    <w:p w14:paraId="656D03C3" w14:textId="77777777" w:rsidR="00DE6DF3" w:rsidRPr="00F46EDA" w:rsidRDefault="00DE6DF3" w:rsidP="00DE6D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364CAC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 Gminę </w:t>
      </w:r>
      <w:r>
        <w:rPr>
          <w:rFonts w:ascii="Times New Roman" w:hAnsi="Times New Roman" w:cs="Times New Roman"/>
          <w:bCs/>
          <w:sz w:val="24"/>
          <w:szCs w:val="24"/>
        </w:rPr>
        <w:t>Milejewo</w:t>
      </w:r>
      <w:r w:rsidRPr="00F46EDA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zadanie 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 w:rsidRPr="00F46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6EDA">
        <w:rPr>
          <w:rFonts w:ascii="Times New Roman" w:hAnsi="Times New Roman" w:cs="Times New Roman"/>
          <w:sz w:val="24"/>
          <w:szCs w:val="24"/>
        </w:rPr>
        <w:t>Ja(My) podpisując niniejszy dokument, reprezentując(y) firmę, której nazwa jest wskazana powyżej, jako upoważniony(</w:t>
      </w:r>
      <w:proofErr w:type="spellStart"/>
      <w:r w:rsidRPr="00F46EDA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F46EDA">
        <w:rPr>
          <w:rFonts w:ascii="Times New Roman" w:hAnsi="Times New Roman" w:cs="Times New Roman"/>
          <w:sz w:val="24"/>
          <w:szCs w:val="24"/>
        </w:rPr>
        <w:t>) na piśmie lub wpisany(i) w odpowiednich dokumentach rejestrowych, w imieniu reprezentowanej przez(e) mnie(nas) firmy:</w:t>
      </w:r>
    </w:p>
    <w:p w14:paraId="18282D7E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FC4F29">
        <w:rPr>
          <w:rFonts w:ascii="Times New Roman" w:hAnsi="Times New Roman" w:cs="Times New Roman"/>
          <w:sz w:val="24"/>
          <w:szCs w:val="24"/>
          <w:lang w:eastAsia="pl-PL"/>
        </w:rPr>
      </w:r>
      <w:r w:rsidR="00FC4F29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2021 r., poz. 275) z innym wykonawcą, który złożył ofertę lub ofertę częściową w przedmiotowym postępowaniu*</w:t>
      </w:r>
    </w:p>
    <w:p w14:paraId="5865E76E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FC4F29">
        <w:rPr>
          <w:rFonts w:ascii="Times New Roman" w:hAnsi="Times New Roman" w:cs="Times New Roman"/>
          <w:sz w:val="24"/>
          <w:szCs w:val="24"/>
          <w:lang w:eastAsia="pl-PL"/>
        </w:rPr>
      </w:r>
      <w:r w:rsidR="00FC4F29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275) wraz z wykonawcą, który złożył ofertę lub ofertę częściową w przedmiotowym postępowaniu  tj. (podać nazwę i adres)*:</w:t>
      </w:r>
    </w:p>
    <w:p w14:paraId="586C4AB0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sz w:val="24"/>
          <w:szCs w:val="24"/>
          <w:lang w:eastAsia="pl-PL"/>
        </w:rPr>
      </w:pPr>
      <w:r w:rsidRPr="00F46EDA">
        <w:rPr>
          <w:rFonts w:ascii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_________________________________________________________________________________________________________________________________________________ ** </w:t>
      </w:r>
    </w:p>
    <w:p w14:paraId="4D7A3913" w14:textId="77777777" w:rsidR="00DE6DF3" w:rsidRPr="00F46EDA" w:rsidRDefault="00DE6DF3" w:rsidP="00DE6DF3">
      <w:pPr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46EDA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* należy skreślić odpowiedni kwadrat, </w:t>
      </w:r>
    </w:p>
    <w:p w14:paraId="64EC6065" w14:textId="77777777" w:rsidR="00DE6DF3" w:rsidRPr="00F46EDA" w:rsidRDefault="00DE6DF3" w:rsidP="00DE6DF3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F46EDA">
        <w:rPr>
          <w:rFonts w:ascii="Times New Roman" w:eastAsia="Calibri" w:hAnsi="Times New Roman" w:cs="Times New Roman"/>
          <w:i/>
          <w:sz w:val="24"/>
          <w:szCs w:val="24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B3B025E" w14:textId="77777777" w:rsidR="00DE6DF3" w:rsidRPr="00F46EDA" w:rsidRDefault="00DE6DF3" w:rsidP="00DE6DF3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1D6BDC6" w14:textId="77777777" w:rsidR="00DE6DF3" w:rsidRPr="00F46EDA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263AFE71" w14:textId="77777777" w:rsidR="00DE6DF3" w:rsidRPr="00F46EDA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404000A8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</w:r>
    </w:p>
    <w:p w14:paraId="72660212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4E6A72F6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64C91C1C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124848B9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7A1A9FEB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6A75FBD8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4B4B88E0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2BCED96F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39784BEB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570552FB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024D5482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6BAFB339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4E7B9429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75EFBC70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091D02D6" w14:textId="77777777" w:rsidR="00DE6DF3" w:rsidRPr="00F46EDA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7FD09EDB" w14:textId="2251E465" w:rsidR="00DE6DF3" w:rsidRDefault="00DE6DF3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 w:type="page"/>
      </w:r>
    </w:p>
    <w:p w14:paraId="30B120BC" w14:textId="3B6A344F" w:rsidR="00DE6DF3" w:rsidRDefault="00DE6DF3" w:rsidP="00DE6DF3">
      <w:pPr>
        <w:spacing w:before="120"/>
      </w:pPr>
      <w:r>
        <w:rPr>
          <w:b/>
          <w:bCs/>
        </w:rPr>
        <w:lastRenderedPageBreak/>
        <w:t xml:space="preserve">Załącznik nr 6 do SWZ – </w:t>
      </w:r>
    </w:p>
    <w:p w14:paraId="3AB3AC58" w14:textId="09EB5547" w:rsidR="00DE6DF3" w:rsidRDefault="00DE6DF3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 w:type="page"/>
      </w:r>
    </w:p>
    <w:p w14:paraId="24332B29" w14:textId="77777777" w:rsidR="00DE6DF3" w:rsidRDefault="00DE6DF3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325DB4B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0E77BE" wp14:editId="36147763">
            <wp:extent cx="1628775" cy="91921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34CFC1" wp14:editId="67130131">
            <wp:extent cx="1028700" cy="799278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8DF5" w14:textId="59AC0536" w:rsidR="00DE6DF3" w:rsidRPr="004F22FD" w:rsidRDefault="00DE6DF3" w:rsidP="00DE6DF3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="001E5642">
        <w:rPr>
          <w:rFonts w:ascii="Times New Roman" w:hAnsi="Times New Roman" w:cs="Times New Roman"/>
          <w:b/>
          <w:bCs/>
          <w:sz w:val="24"/>
          <w:szCs w:val="24"/>
        </w:rPr>
        <w:t>RG.271.7.2022.AW</w:t>
      </w:r>
    </w:p>
    <w:p w14:paraId="0304D550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6B78015A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8C8BD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1899F2EC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wykonawcy)</w:t>
      </w:r>
    </w:p>
    <w:p w14:paraId="65090FBD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ADB4DB" w14:textId="77777777" w:rsidR="00DE6DF3" w:rsidRPr="00807219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__________________, dnia _____________ r.</w:t>
      </w:r>
    </w:p>
    <w:p w14:paraId="4DFFFE50" w14:textId="77777777" w:rsidR="00DE6DF3" w:rsidRPr="00807219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/>
          <w:bCs/>
          <w:sz w:val="24"/>
          <w:szCs w:val="24"/>
        </w:rPr>
        <w:t>WYKAZ OSÓB SKIEROWANYCH DO REALIZACJI ZAMÓWIENIA</w:t>
      </w:r>
    </w:p>
    <w:p w14:paraId="70CC2B36" w14:textId="77777777" w:rsidR="00DE6DF3" w:rsidRPr="00807219" w:rsidRDefault="00DE6DF3" w:rsidP="00DE6D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2A2E3" w14:textId="77777777" w:rsidR="00DE6DF3" w:rsidRDefault="00DE6DF3" w:rsidP="00DE6DF3">
      <w:pPr>
        <w:spacing w:before="14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Gminę </w:t>
      </w:r>
      <w:r>
        <w:rPr>
          <w:rFonts w:ascii="Times New Roman" w:hAnsi="Times New Roman" w:cs="Times New Roman"/>
          <w:bCs/>
          <w:sz w:val="24"/>
          <w:szCs w:val="24"/>
        </w:rPr>
        <w:t>Milejewo</w:t>
      </w:r>
      <w:r w:rsidRPr="00807219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zadanie: </w:t>
      </w:r>
      <w:r w:rsidRPr="00F46EDA">
        <w:rPr>
          <w:rFonts w:ascii="Times New Roman" w:hAnsi="Times New Roman" w:cs="Times New Roman"/>
          <w:bCs/>
          <w:sz w:val="24"/>
          <w:szCs w:val="24"/>
        </w:rPr>
        <w:t xml:space="preserve">zadanie 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 w:rsidRPr="00807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FCA6F" w14:textId="77777777" w:rsidR="00DE6DF3" w:rsidRPr="00807219" w:rsidRDefault="00DE6DF3" w:rsidP="00DE6DF3">
      <w:pPr>
        <w:spacing w:before="14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219">
        <w:rPr>
          <w:rFonts w:ascii="Times New Roman" w:hAnsi="Times New Roman" w:cs="Times New Roman"/>
          <w:sz w:val="24"/>
          <w:szCs w:val="24"/>
        </w:rPr>
        <w:t>Ja(My) podpisując niniejszy dokument, reprezentując(y) firmę, której nazwa jest wskazana powyżej, jako upoważniony(</w:t>
      </w:r>
      <w:proofErr w:type="spellStart"/>
      <w:r w:rsidRPr="00807219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807219">
        <w:rPr>
          <w:rFonts w:ascii="Times New Roman" w:hAnsi="Times New Roman" w:cs="Times New Roman"/>
          <w:sz w:val="24"/>
          <w:szCs w:val="24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p w14:paraId="1D15FAB7" w14:textId="77777777" w:rsidR="00DE6DF3" w:rsidRPr="00807219" w:rsidRDefault="00DE6DF3" w:rsidP="00DE6D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DE6DF3" w:rsidRPr="00807219" w14:paraId="49B7F213" w14:textId="77777777" w:rsidTr="00327984">
        <w:trPr>
          <w:trHeight w:val="32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FF1A7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69632" w14:textId="77777777" w:rsidR="00DE6DF3" w:rsidRPr="00807219" w:rsidRDefault="00DE6DF3" w:rsidP="00327984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7219">
              <w:rPr>
                <w:rFonts w:ascii="Times New Roman" w:hAnsi="Times New Roman"/>
                <w:bCs w:val="0"/>
                <w:sz w:val="24"/>
                <w:szCs w:val="24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CBFD2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Opis posiadanych</w:t>
            </w:r>
          </w:p>
          <w:p w14:paraId="5337DC51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kwalifikacji</w:t>
            </w:r>
            <w:r w:rsidRPr="0080721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doświadczenia </w:t>
            </w: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BF81A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Funkcja (rola)</w:t>
            </w:r>
          </w:p>
          <w:p w14:paraId="6339CDC4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7CD9E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dysponowania*</w:t>
            </w:r>
          </w:p>
        </w:tc>
      </w:tr>
      <w:tr w:rsidR="00DE6DF3" w:rsidRPr="00807219" w14:paraId="5A26A198" w14:textId="77777777" w:rsidTr="00327984">
        <w:trPr>
          <w:trHeight w:val="9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AE47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9870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25E4AE78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1)……………………</w:t>
            </w:r>
          </w:p>
          <w:p w14:paraId="51060AC2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D79428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5BC103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2)……………………</w:t>
            </w:r>
          </w:p>
          <w:p w14:paraId="27085AF2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BB00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lastRenderedPageBreak/>
              <w:t xml:space="preserve">uprawnienia budowlane do kierowania robotami w specjalności </w:t>
            </w: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lastRenderedPageBreak/>
              <w:t>konstrukcyjno-budowlanej bez ograniczeń,</w:t>
            </w:r>
          </w:p>
          <w:p w14:paraId="3933B49C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: …..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94B3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Projektant branży </w:t>
            </w:r>
          </w:p>
          <w:p w14:paraId="37E94A34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lastRenderedPageBreak/>
              <w:t>konstrukcyjno-budowlanej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890E" w14:textId="77777777" w:rsidR="00DE6DF3" w:rsidRPr="00807219" w:rsidRDefault="00DE6DF3" w:rsidP="00327984">
            <w:pPr>
              <w:ind w:left="290" w:hanging="2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E6DF3" w:rsidRPr="00807219" w14:paraId="2B8DA471" w14:textId="77777777" w:rsidTr="00327984">
        <w:trPr>
          <w:trHeight w:val="9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3750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AB8A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1)…………………….</w:t>
            </w:r>
          </w:p>
          <w:p w14:paraId="36219ECE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D61E3A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2654C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072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………………………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05D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uprawnienia budowlane do kierowania robotami w specjalności </w:t>
            </w: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architektonicznej</w:t>
            </w: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 bez ograniczeń,</w:t>
            </w:r>
          </w:p>
          <w:p w14:paraId="3D201BC3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: …..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E8BA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Projektant </w:t>
            </w:r>
          </w:p>
          <w:p w14:paraId="104DD5BB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branży </w:t>
            </w:r>
          </w:p>
          <w:p w14:paraId="150D1637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architektonicznej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070F" w14:textId="77777777" w:rsidR="00DE6DF3" w:rsidRPr="00807219" w:rsidRDefault="00DE6DF3" w:rsidP="00327984">
            <w:pPr>
              <w:ind w:left="290" w:hanging="2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E6DF3" w:rsidRPr="00807219" w14:paraId="68386CD5" w14:textId="77777777" w:rsidTr="00327984">
        <w:trPr>
          <w:trHeight w:val="9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3C4B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00C1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E187" w14:textId="77777777" w:rsidR="00DE6DF3" w:rsidRPr="00807219" w:rsidRDefault="00DE6DF3" w:rsidP="00327984">
            <w:pPr>
              <w:widowControl w:val="0"/>
              <w:tabs>
                <w:tab w:val="left" w:pos="2087"/>
              </w:tabs>
              <w:spacing w:line="274" w:lineRule="auto"/>
              <w:ind w:right="112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uprawnienia budowlane do kierowania robotami </w:t>
            </w: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w specjalności instalacyjnej w zakresie sieci, instalacji i urządzeń elektrycznych i elektroenergetycznych bez ograniczeń.</w:t>
            </w:r>
          </w:p>
          <w:p w14:paraId="5795C3CB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: …..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517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Projektant </w:t>
            </w:r>
          </w:p>
          <w:p w14:paraId="3C526DE0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branży elektrycznej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EE5" w14:textId="77777777" w:rsidR="00DE6DF3" w:rsidRPr="00807219" w:rsidRDefault="00DE6DF3" w:rsidP="00327984">
            <w:pPr>
              <w:ind w:left="290" w:hanging="2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57B418D2" w14:textId="77777777" w:rsidR="00DE6DF3" w:rsidRPr="00807219" w:rsidRDefault="00DE6DF3" w:rsidP="00DE6DF3">
      <w:pPr>
        <w:rPr>
          <w:rFonts w:ascii="Times New Roman" w:hAnsi="Times New Roman" w:cs="Times New Roman"/>
          <w:sz w:val="24"/>
          <w:szCs w:val="24"/>
        </w:rPr>
      </w:pPr>
    </w:p>
    <w:p w14:paraId="33290A47" w14:textId="77777777" w:rsidR="00DE6DF3" w:rsidRPr="00807219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sz w:val="24"/>
          <w:szCs w:val="24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487C2567" w14:textId="77777777" w:rsidR="00DE6DF3" w:rsidRPr="00807219" w:rsidRDefault="00DE6DF3" w:rsidP="00DE6DF3">
      <w:pPr>
        <w:rPr>
          <w:rFonts w:ascii="Times New Roman" w:hAnsi="Times New Roman" w:cs="Times New Roman"/>
          <w:sz w:val="24"/>
          <w:szCs w:val="24"/>
        </w:rPr>
      </w:pPr>
    </w:p>
    <w:p w14:paraId="5DB3B190" w14:textId="77777777" w:rsidR="00DE6DF3" w:rsidRPr="00807219" w:rsidRDefault="00DE6DF3" w:rsidP="00DE6DF3">
      <w:pPr>
        <w:rPr>
          <w:rFonts w:ascii="Times New Roman" w:hAnsi="Times New Roman" w:cs="Times New Roman"/>
          <w:sz w:val="24"/>
          <w:szCs w:val="24"/>
        </w:rPr>
      </w:pPr>
    </w:p>
    <w:p w14:paraId="51AFD6A6" w14:textId="77777777" w:rsidR="00DE6DF3" w:rsidRPr="00807219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07219">
        <w:rPr>
          <w:rFonts w:ascii="Times New Roman" w:hAnsi="Times New Roman" w:cs="Times New Roman"/>
          <w:bCs/>
          <w:i/>
          <w:sz w:val="24"/>
          <w:szCs w:val="24"/>
        </w:rPr>
        <w:t>Dokument musi być złożony pod rygorem nieważności</w:t>
      </w:r>
      <w:r w:rsidRPr="0080721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807219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807219">
        <w:rPr>
          <w:rFonts w:ascii="Times New Roman" w:hAnsi="Times New Roman" w:cs="Times New Roman"/>
          <w:bCs/>
          <w:i/>
          <w:sz w:val="24"/>
          <w:szCs w:val="24"/>
        </w:rPr>
        <w:br/>
        <w:t xml:space="preserve">(tj. podpisany kwalifikowanym podpisem elektronicznym) </w:t>
      </w:r>
    </w:p>
    <w:p w14:paraId="61CA8960" w14:textId="77777777" w:rsidR="00DE6DF3" w:rsidRPr="00807219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07219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3205175F" w14:textId="77777777" w:rsidR="00DE6DF3" w:rsidRPr="00807219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085E55C8" w14:textId="77777777" w:rsidR="00DE6DF3" w:rsidRPr="00807219" w:rsidRDefault="00DE6DF3" w:rsidP="00DE6DF3">
      <w:pPr>
        <w:rPr>
          <w:rFonts w:ascii="Times New Roman" w:hAnsi="Times New Roman" w:cs="Times New Roman"/>
          <w:sz w:val="24"/>
          <w:szCs w:val="24"/>
        </w:rPr>
      </w:pPr>
    </w:p>
    <w:p w14:paraId="29DDFDDC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136C851" wp14:editId="4DAF8FFC">
            <wp:extent cx="1628775" cy="91921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33981A" wp14:editId="4D5F0A51">
            <wp:extent cx="1028700" cy="799278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9A64" w14:textId="6E1DC05E" w:rsidR="00DE6DF3" w:rsidRPr="004F22FD" w:rsidRDefault="00DE6DF3" w:rsidP="00DE6DF3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="001E5642">
        <w:rPr>
          <w:rFonts w:ascii="Times New Roman" w:hAnsi="Times New Roman" w:cs="Times New Roman"/>
          <w:b/>
          <w:bCs/>
          <w:sz w:val="24"/>
          <w:szCs w:val="24"/>
        </w:rPr>
        <w:t>RG.271.7.2022.AW</w:t>
      </w:r>
    </w:p>
    <w:p w14:paraId="490FD461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7F537636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AE1D0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30E5CD7E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wykonawcy)</w:t>
      </w:r>
    </w:p>
    <w:p w14:paraId="7B0927F2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4E7291" w14:textId="77777777" w:rsidR="00DE6DF3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__________________, dnia _____________ r.</w:t>
      </w:r>
    </w:p>
    <w:p w14:paraId="418DDDB2" w14:textId="77777777" w:rsidR="00DE6DF3" w:rsidRPr="00807219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7ED844" w14:textId="77777777" w:rsidR="00DE6DF3" w:rsidRPr="00807219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/>
          <w:bCs/>
          <w:sz w:val="24"/>
          <w:szCs w:val="24"/>
        </w:rPr>
        <w:t>OŚWIADCZENIE WYKONAWCY O AKTUALNOŚCI INFORMACJI ZAWARTYCH W OŚWIADCZENIU, O  KTÓRYM MOWA W ART. 125 UST. 1 PZP W ZAKRESIE PODSTAW WYKLUCZENIA Z POSTĘPOWANIA</w:t>
      </w:r>
    </w:p>
    <w:p w14:paraId="6F3BAA67" w14:textId="77777777" w:rsidR="00DE6DF3" w:rsidRDefault="00DE6DF3" w:rsidP="00DE6DF3">
      <w:pPr>
        <w:spacing w:before="14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W związku ze złożeniem oferty w postępowaniu o udzielenie zamówienia publicznego prowadzonym przez Za</w:t>
      </w:r>
      <w:r>
        <w:rPr>
          <w:rFonts w:ascii="Times New Roman" w:hAnsi="Times New Roman" w:cs="Times New Roman"/>
          <w:bCs/>
          <w:sz w:val="24"/>
          <w:szCs w:val="24"/>
        </w:rPr>
        <w:t>mawiającego –  Gminę Milejewo</w:t>
      </w:r>
      <w:r w:rsidRPr="00807219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</w:t>
      </w:r>
      <w:r w:rsidRPr="00807219">
        <w:rPr>
          <w:rFonts w:ascii="Times New Roman" w:hAnsi="Times New Roman" w:cs="Times New Roman"/>
          <w:sz w:val="24"/>
          <w:szCs w:val="24"/>
        </w:rPr>
        <w:t>zadanie :</w:t>
      </w:r>
      <w:r w:rsidRPr="00807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07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51B71" w14:textId="77777777" w:rsidR="00DE6DF3" w:rsidRPr="00807219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FA98CA" w14:textId="77777777" w:rsidR="00DE6DF3" w:rsidRPr="00807219" w:rsidRDefault="00DE6DF3" w:rsidP="00DE6DF3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b/>
          <w:sz w:val="24"/>
          <w:szCs w:val="24"/>
        </w:rPr>
        <w:t>MY NIŻEJ WSKAZANI:</w:t>
      </w:r>
    </w:p>
    <w:p w14:paraId="65C455F2" w14:textId="77777777" w:rsidR="00DE6DF3" w:rsidRPr="00807219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38221994" w14:textId="77777777" w:rsidR="00DE6DF3" w:rsidRPr="00807219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219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0F3C157D" w14:textId="77777777" w:rsidR="00DE6DF3" w:rsidRPr="00807219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Pr="00807219">
        <w:rPr>
          <w:rFonts w:ascii="Times New Roman" w:hAnsi="Times New Roman" w:cs="Times New Roman"/>
          <w:sz w:val="24"/>
          <w:szCs w:val="24"/>
        </w:rPr>
        <w:br/>
        <w:t>podpisując niniejszy dokument:</w:t>
      </w:r>
    </w:p>
    <w:p w14:paraId="0F112445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</w:p>
    <w:p w14:paraId="1FA925F6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oświadczam, że informacje zawarte w  oświadczeniu, o którym mowa w art. 125 ust. 1  ustawy  z dnia 11 września 2019 r. (</w:t>
      </w:r>
      <w:proofErr w:type="spellStart"/>
      <w:r w:rsidRPr="00807219">
        <w:rPr>
          <w:rFonts w:ascii="Times New Roman" w:hAnsi="Times New Roman"/>
          <w:sz w:val="24"/>
          <w:szCs w:val="24"/>
        </w:rPr>
        <w:t>t.j</w:t>
      </w:r>
      <w:proofErr w:type="spellEnd"/>
      <w:r w:rsidRPr="00807219">
        <w:rPr>
          <w:rFonts w:ascii="Times New Roman" w:hAnsi="Times New Roman"/>
          <w:sz w:val="24"/>
          <w:szCs w:val="24"/>
        </w:rPr>
        <w:t>. Dz. U. z 2021 r. poz. 1129 - „PZP”) przedłożonym wraz z ofertą są aktualne w zakresie podstaw wykluczenia z postępowania określonych w:</w:t>
      </w:r>
    </w:p>
    <w:p w14:paraId="37221F5E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-</w:t>
      </w:r>
      <w:r w:rsidRPr="00807219">
        <w:rPr>
          <w:rFonts w:ascii="Times New Roman" w:hAnsi="Times New Roman"/>
          <w:sz w:val="24"/>
          <w:szCs w:val="24"/>
        </w:rPr>
        <w:tab/>
        <w:t>art. 108 ust. 1 pkt 3 PZP,</w:t>
      </w:r>
    </w:p>
    <w:p w14:paraId="331A1A30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-</w:t>
      </w:r>
      <w:r w:rsidRPr="00807219">
        <w:rPr>
          <w:rFonts w:ascii="Times New Roman" w:hAnsi="Times New Roman"/>
          <w:sz w:val="24"/>
          <w:szCs w:val="24"/>
        </w:rPr>
        <w:tab/>
        <w:t xml:space="preserve">art. 108 ust. 1 pkt 4, dotyczących orzeczenia zakazu ubiegania się o zamówienie publiczne tytułem środka zapobiegawczego, </w:t>
      </w:r>
    </w:p>
    <w:p w14:paraId="0B6B7064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lastRenderedPageBreak/>
        <w:t>-</w:t>
      </w:r>
      <w:r w:rsidRPr="00807219">
        <w:rPr>
          <w:rFonts w:ascii="Times New Roman" w:hAnsi="Times New Roman"/>
          <w:sz w:val="24"/>
          <w:szCs w:val="24"/>
        </w:rPr>
        <w:tab/>
        <w:t xml:space="preserve">art. 108 ust. 1 pkt 5, dotyczących zawarcia z innymi wykonawcami porozumienia mającego na celu zakłócenie konkurencji, </w:t>
      </w:r>
    </w:p>
    <w:p w14:paraId="33C374B6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-</w:t>
      </w:r>
      <w:r w:rsidRPr="00807219">
        <w:rPr>
          <w:rFonts w:ascii="Times New Roman" w:hAnsi="Times New Roman"/>
          <w:sz w:val="24"/>
          <w:szCs w:val="24"/>
        </w:rPr>
        <w:tab/>
        <w:t xml:space="preserve"> art. 109 ust. 1 pkt 4, 5 i 7 PZP.</w:t>
      </w:r>
    </w:p>
    <w:p w14:paraId="6C612F6C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</w:p>
    <w:p w14:paraId="6765431C" w14:textId="77777777" w:rsidR="00DE6DF3" w:rsidRPr="00807219" w:rsidRDefault="00DE6DF3" w:rsidP="00DE6DF3">
      <w:pPr>
        <w:pStyle w:val="Bezodstpw"/>
        <w:rPr>
          <w:rFonts w:ascii="Times New Roman" w:hAnsi="Times New Roman"/>
          <w:i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>Dokument musi być złożony  pod rygorem nieważności</w:t>
      </w:r>
      <w:r w:rsidRPr="00807219">
        <w:rPr>
          <w:rFonts w:ascii="Times New Roman" w:hAnsi="Times New Roman"/>
          <w:i/>
          <w:sz w:val="24"/>
          <w:szCs w:val="24"/>
        </w:rPr>
        <w:tab/>
      </w:r>
      <w:r w:rsidRPr="00807219">
        <w:rPr>
          <w:rFonts w:ascii="Times New Roman" w:hAnsi="Times New Roman"/>
          <w:i/>
          <w:sz w:val="24"/>
          <w:szCs w:val="24"/>
        </w:rPr>
        <w:br/>
        <w:t>w formie elektronicznej, o której mowa w art. 78(1) KC</w:t>
      </w:r>
      <w:r w:rsidRPr="00807219">
        <w:rPr>
          <w:rFonts w:ascii="Times New Roman" w:hAnsi="Times New Roman"/>
          <w:i/>
          <w:sz w:val="24"/>
          <w:szCs w:val="24"/>
        </w:rPr>
        <w:br/>
        <w:t>(tj. podpisany kwalifikowanym podpisem elektronicznym),</w:t>
      </w:r>
    </w:p>
    <w:p w14:paraId="32CC7332" w14:textId="77777777" w:rsidR="00DE6DF3" w:rsidRPr="00807219" w:rsidRDefault="00DE6DF3" w:rsidP="00DE6DF3">
      <w:pPr>
        <w:pStyle w:val="Bezodstpw"/>
        <w:rPr>
          <w:rFonts w:ascii="Times New Roman" w:hAnsi="Times New Roman"/>
          <w:i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>lub w postaci elektronicznej  opatrzonej podpisem zaufanym</w:t>
      </w:r>
    </w:p>
    <w:p w14:paraId="686C1FD3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 xml:space="preserve">lub podpisem osobistym </w:t>
      </w:r>
    </w:p>
    <w:p w14:paraId="170DD99E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ab/>
      </w:r>
    </w:p>
    <w:p w14:paraId="09622E76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</w:p>
    <w:p w14:paraId="169D10DA" w14:textId="77777777" w:rsidR="00DE6DF3" w:rsidRPr="00807219" w:rsidRDefault="00DE6DF3" w:rsidP="00DE6DF3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29C4693" w14:textId="77777777" w:rsidR="00DE6DF3" w:rsidRDefault="00DE6DF3" w:rsidP="00DE6DF3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C44E6" w14:textId="77777777" w:rsidR="00DE6DF3" w:rsidRDefault="00DE6DF3" w:rsidP="00DE6DF3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C210A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C75A5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689FBD4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68ED965" w14:textId="77777777" w:rsidR="00DE6DF3" w:rsidRPr="00944E7F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60D8AF6" w14:textId="3B31F458" w:rsidR="00DE6DF3" w:rsidRDefault="00DE6DF3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77B634" w14:textId="7ACC1382" w:rsidR="00DE6DF3" w:rsidRPr="00807219" w:rsidRDefault="005935C5" w:rsidP="00DE6DF3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5935C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>
        <w:rPr>
          <w:rFonts w:ascii="Times New Roman" w:hAnsi="Times New Roman" w:cs="Times New Roman"/>
          <w:b/>
          <w:bCs/>
          <w:sz w:val="24"/>
          <w:szCs w:val="24"/>
        </w:rPr>
        <w:t>ącznik</w:t>
      </w:r>
      <w:r w:rsidRPr="005935C5">
        <w:rPr>
          <w:rFonts w:ascii="Times New Roman" w:hAnsi="Times New Roman" w:cs="Times New Roman"/>
          <w:b/>
          <w:bCs/>
          <w:sz w:val="24"/>
          <w:szCs w:val="24"/>
        </w:rPr>
        <w:t xml:space="preserve"> nr 9- Projekt umowy</w:t>
      </w:r>
    </w:p>
    <w:p w14:paraId="7098C6C5" w14:textId="77777777" w:rsidR="00DE6DF3" w:rsidRPr="00944E7F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AA56C71" w14:textId="09E17165" w:rsidR="00DE6DF3" w:rsidRDefault="00DE6DF3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8C7E3C5" w14:textId="1779B943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3C4F7C3" w14:textId="2661C510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FD1CCC2" w14:textId="7EA8EF10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1E828AE" w14:textId="326D7C65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D49F8B9" w14:textId="09D7965F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EB060BA" w14:textId="3F7B8B79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1A27AE0" w14:textId="515095A7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B89FCF1" w14:textId="17B95D41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D3B46D4" w14:textId="2619000B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8237559" w14:textId="73599884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F3D0134" w14:textId="72640E77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38BDEA0" w14:textId="27E8491D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5499EBA" w14:textId="445AFA18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1395138" w14:textId="3EEDBDC4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195DBC0" w14:textId="2D1C1C88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A7F67B2" w14:textId="74B9ECC8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BBD9BAF" w14:textId="540A591F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C09DE38" w14:textId="119EC9A9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3AB1E88" w14:textId="26BEFB7C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7C280BE" w14:textId="4BD1B172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69133A3" w14:textId="4B76CA28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736477C" w14:textId="6861298D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283E754" w14:textId="494E6AF1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06968E7" w14:textId="46EA5F74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85CB072" w14:textId="06B130E8" w:rsidR="00751548" w:rsidRPr="0053034D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Załącznik nr 10</w:t>
      </w:r>
    </w:p>
    <w:sectPr w:rsidR="00751548" w:rsidRPr="0053034D" w:rsidSect="00C33F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CFC1" w14:textId="77777777" w:rsidR="00FC4F29" w:rsidRDefault="00FC4F29" w:rsidP="00807219">
      <w:pPr>
        <w:spacing w:before="0"/>
      </w:pPr>
      <w:r>
        <w:separator/>
      </w:r>
    </w:p>
  </w:endnote>
  <w:endnote w:type="continuationSeparator" w:id="0">
    <w:p w14:paraId="355182A6" w14:textId="77777777" w:rsidR="00FC4F29" w:rsidRDefault="00FC4F29" w:rsidP="008072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8409" w14:textId="77777777" w:rsidR="00FC4F29" w:rsidRDefault="00FC4F29" w:rsidP="00807219">
      <w:pPr>
        <w:spacing w:before="0"/>
      </w:pPr>
      <w:r>
        <w:separator/>
      </w:r>
    </w:p>
  </w:footnote>
  <w:footnote w:type="continuationSeparator" w:id="0">
    <w:p w14:paraId="396FCE75" w14:textId="77777777" w:rsidR="00FC4F29" w:rsidRDefault="00FC4F29" w:rsidP="00807219">
      <w:pPr>
        <w:spacing w:before="0"/>
      </w:pPr>
      <w:r>
        <w:continuationSeparator/>
      </w:r>
    </w:p>
  </w:footnote>
  <w:footnote w:id="1">
    <w:p w14:paraId="5F21AC16" w14:textId="77777777" w:rsidR="00DE6DF3" w:rsidRPr="00BF45BB" w:rsidRDefault="00DE6DF3" w:rsidP="00DE6DF3">
      <w:pPr>
        <w:pStyle w:val="Tekstprzypisudolnego"/>
        <w:jc w:val="both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CA5737B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22247">
    <w:abstractNumId w:val="1"/>
  </w:num>
  <w:num w:numId="2" w16cid:durableId="1239435564">
    <w:abstractNumId w:val="2"/>
  </w:num>
  <w:num w:numId="3" w16cid:durableId="863792049">
    <w:abstractNumId w:val="5"/>
  </w:num>
  <w:num w:numId="4" w16cid:durableId="10156878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387487">
    <w:abstractNumId w:val="17"/>
  </w:num>
  <w:num w:numId="6" w16cid:durableId="2038041033">
    <w:abstractNumId w:val="19"/>
  </w:num>
  <w:num w:numId="7" w16cid:durableId="936906950">
    <w:abstractNumId w:val="29"/>
  </w:num>
  <w:num w:numId="8" w16cid:durableId="1812864370">
    <w:abstractNumId w:val="4"/>
  </w:num>
  <w:num w:numId="9" w16cid:durableId="1212888279">
    <w:abstractNumId w:val="6"/>
  </w:num>
  <w:num w:numId="10" w16cid:durableId="318659079">
    <w:abstractNumId w:val="7"/>
  </w:num>
  <w:num w:numId="11" w16cid:durableId="1084063162">
    <w:abstractNumId w:val="8"/>
  </w:num>
  <w:num w:numId="12" w16cid:durableId="1128819558">
    <w:abstractNumId w:val="9"/>
  </w:num>
  <w:num w:numId="13" w16cid:durableId="2146703848">
    <w:abstractNumId w:val="10"/>
  </w:num>
  <w:num w:numId="14" w16cid:durableId="930822473">
    <w:abstractNumId w:val="26"/>
  </w:num>
  <w:num w:numId="15" w16cid:durableId="182599220">
    <w:abstractNumId w:val="32"/>
  </w:num>
  <w:num w:numId="16" w16cid:durableId="431753234">
    <w:abstractNumId w:val="24"/>
  </w:num>
  <w:num w:numId="17" w16cid:durableId="170923514">
    <w:abstractNumId w:val="11"/>
  </w:num>
  <w:num w:numId="18" w16cid:durableId="1169910744">
    <w:abstractNumId w:val="15"/>
  </w:num>
  <w:num w:numId="19" w16cid:durableId="287128182">
    <w:abstractNumId w:val="18"/>
  </w:num>
  <w:num w:numId="20" w16cid:durableId="1826781027">
    <w:abstractNumId w:val="28"/>
  </w:num>
  <w:num w:numId="21" w16cid:durableId="936595350">
    <w:abstractNumId w:val="16"/>
  </w:num>
  <w:num w:numId="22" w16cid:durableId="1983727257">
    <w:abstractNumId w:val="22"/>
  </w:num>
  <w:num w:numId="23" w16cid:durableId="1636443312">
    <w:abstractNumId w:val="25"/>
  </w:num>
  <w:num w:numId="24" w16cid:durableId="97257365">
    <w:abstractNumId w:val="14"/>
  </w:num>
  <w:num w:numId="25" w16cid:durableId="1440294536">
    <w:abstractNumId w:val="13"/>
  </w:num>
  <w:num w:numId="26" w16cid:durableId="948201778">
    <w:abstractNumId w:val="30"/>
  </w:num>
  <w:num w:numId="27" w16cid:durableId="133066593">
    <w:abstractNumId w:val="12"/>
  </w:num>
  <w:num w:numId="28" w16cid:durableId="911888446">
    <w:abstractNumId w:val="31"/>
  </w:num>
  <w:num w:numId="29" w16cid:durableId="397938784">
    <w:abstractNumId w:val="21"/>
  </w:num>
  <w:num w:numId="30" w16cid:durableId="508761409">
    <w:abstractNumId w:val="27"/>
  </w:num>
  <w:num w:numId="31" w16cid:durableId="1233665171">
    <w:abstractNumId w:val="20"/>
  </w:num>
  <w:num w:numId="32" w16cid:durableId="78578251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0572"/>
    <w:rsid w:val="0000637F"/>
    <w:rsid w:val="000101C7"/>
    <w:rsid w:val="000111C0"/>
    <w:rsid w:val="000223F1"/>
    <w:rsid w:val="00027883"/>
    <w:rsid w:val="000349C2"/>
    <w:rsid w:val="0004437B"/>
    <w:rsid w:val="00060E71"/>
    <w:rsid w:val="0007415B"/>
    <w:rsid w:val="00090928"/>
    <w:rsid w:val="000925E2"/>
    <w:rsid w:val="000A0BF3"/>
    <w:rsid w:val="000A5E6C"/>
    <w:rsid w:val="000B328D"/>
    <w:rsid w:val="000C04CC"/>
    <w:rsid w:val="000C2286"/>
    <w:rsid w:val="000D421A"/>
    <w:rsid w:val="000F2E4A"/>
    <w:rsid w:val="00104750"/>
    <w:rsid w:val="00106ADE"/>
    <w:rsid w:val="00110AD9"/>
    <w:rsid w:val="00114F3A"/>
    <w:rsid w:val="00117521"/>
    <w:rsid w:val="00121C01"/>
    <w:rsid w:val="00122149"/>
    <w:rsid w:val="00126B50"/>
    <w:rsid w:val="00140674"/>
    <w:rsid w:val="00143001"/>
    <w:rsid w:val="00145987"/>
    <w:rsid w:val="00145CC1"/>
    <w:rsid w:val="001523F8"/>
    <w:rsid w:val="00172BBC"/>
    <w:rsid w:val="00193483"/>
    <w:rsid w:val="001B009C"/>
    <w:rsid w:val="001B2020"/>
    <w:rsid w:val="001B4FBB"/>
    <w:rsid w:val="001B6A3D"/>
    <w:rsid w:val="001C353D"/>
    <w:rsid w:val="001D3600"/>
    <w:rsid w:val="001D4431"/>
    <w:rsid w:val="001D5790"/>
    <w:rsid w:val="001E3782"/>
    <w:rsid w:val="001E5642"/>
    <w:rsid w:val="001F7729"/>
    <w:rsid w:val="00206B27"/>
    <w:rsid w:val="0021055A"/>
    <w:rsid w:val="00215D49"/>
    <w:rsid w:val="00226587"/>
    <w:rsid w:val="002334D0"/>
    <w:rsid w:val="00240D20"/>
    <w:rsid w:val="00241F57"/>
    <w:rsid w:val="00243292"/>
    <w:rsid w:val="00251AF4"/>
    <w:rsid w:val="00252AE7"/>
    <w:rsid w:val="0026199C"/>
    <w:rsid w:val="00287720"/>
    <w:rsid w:val="00290584"/>
    <w:rsid w:val="0029256A"/>
    <w:rsid w:val="002A1D28"/>
    <w:rsid w:val="002B31AA"/>
    <w:rsid w:val="002B6DF2"/>
    <w:rsid w:val="002C0CDE"/>
    <w:rsid w:val="002D0754"/>
    <w:rsid w:val="002D4041"/>
    <w:rsid w:val="002F1938"/>
    <w:rsid w:val="002F7C7F"/>
    <w:rsid w:val="00302D8C"/>
    <w:rsid w:val="00316D07"/>
    <w:rsid w:val="003213C1"/>
    <w:rsid w:val="00323188"/>
    <w:rsid w:val="0033099C"/>
    <w:rsid w:val="003425C7"/>
    <w:rsid w:val="00346D96"/>
    <w:rsid w:val="00347CF0"/>
    <w:rsid w:val="00352B54"/>
    <w:rsid w:val="00362FDB"/>
    <w:rsid w:val="0037105E"/>
    <w:rsid w:val="00372541"/>
    <w:rsid w:val="003729FF"/>
    <w:rsid w:val="00374A70"/>
    <w:rsid w:val="00374CCD"/>
    <w:rsid w:val="00385C82"/>
    <w:rsid w:val="00391EC2"/>
    <w:rsid w:val="0039681A"/>
    <w:rsid w:val="00397EAC"/>
    <w:rsid w:val="003A306D"/>
    <w:rsid w:val="003A64D9"/>
    <w:rsid w:val="003B307C"/>
    <w:rsid w:val="003B30F8"/>
    <w:rsid w:val="003C0782"/>
    <w:rsid w:val="003D25A1"/>
    <w:rsid w:val="003D642D"/>
    <w:rsid w:val="003E60E1"/>
    <w:rsid w:val="003F1B71"/>
    <w:rsid w:val="00401481"/>
    <w:rsid w:val="00407ACB"/>
    <w:rsid w:val="00412BFE"/>
    <w:rsid w:val="0041446D"/>
    <w:rsid w:val="00447FD9"/>
    <w:rsid w:val="004524CE"/>
    <w:rsid w:val="00460ABC"/>
    <w:rsid w:val="00475D0B"/>
    <w:rsid w:val="00482A9E"/>
    <w:rsid w:val="00483944"/>
    <w:rsid w:val="004901E2"/>
    <w:rsid w:val="004A080E"/>
    <w:rsid w:val="004A1ABE"/>
    <w:rsid w:val="004B0A8C"/>
    <w:rsid w:val="004C1406"/>
    <w:rsid w:val="004C279A"/>
    <w:rsid w:val="004D262F"/>
    <w:rsid w:val="004D2D22"/>
    <w:rsid w:val="004D3095"/>
    <w:rsid w:val="004D7098"/>
    <w:rsid w:val="004E07B0"/>
    <w:rsid w:val="004E5BD5"/>
    <w:rsid w:val="004E6CD8"/>
    <w:rsid w:val="004E7821"/>
    <w:rsid w:val="004F22FD"/>
    <w:rsid w:val="004F24B4"/>
    <w:rsid w:val="004F5ED3"/>
    <w:rsid w:val="00504607"/>
    <w:rsid w:val="00506CFD"/>
    <w:rsid w:val="0051024D"/>
    <w:rsid w:val="00511F1C"/>
    <w:rsid w:val="005142D7"/>
    <w:rsid w:val="00525047"/>
    <w:rsid w:val="0053034D"/>
    <w:rsid w:val="005521D1"/>
    <w:rsid w:val="005723FD"/>
    <w:rsid w:val="005824FB"/>
    <w:rsid w:val="00585362"/>
    <w:rsid w:val="005935C5"/>
    <w:rsid w:val="005A2BF8"/>
    <w:rsid w:val="005A4A31"/>
    <w:rsid w:val="005A6302"/>
    <w:rsid w:val="005A7E5E"/>
    <w:rsid w:val="005B3125"/>
    <w:rsid w:val="005E0871"/>
    <w:rsid w:val="005F6378"/>
    <w:rsid w:val="005F7B52"/>
    <w:rsid w:val="00605F2E"/>
    <w:rsid w:val="006143F2"/>
    <w:rsid w:val="00614D8F"/>
    <w:rsid w:val="006213AA"/>
    <w:rsid w:val="00650166"/>
    <w:rsid w:val="00654B92"/>
    <w:rsid w:val="00661503"/>
    <w:rsid w:val="006669C9"/>
    <w:rsid w:val="00672D54"/>
    <w:rsid w:val="00682E7E"/>
    <w:rsid w:val="006938A0"/>
    <w:rsid w:val="006A788B"/>
    <w:rsid w:val="006B0B06"/>
    <w:rsid w:val="006E6CBD"/>
    <w:rsid w:val="00702EFD"/>
    <w:rsid w:val="00711385"/>
    <w:rsid w:val="007312F7"/>
    <w:rsid w:val="007401C3"/>
    <w:rsid w:val="00745C1B"/>
    <w:rsid w:val="00751548"/>
    <w:rsid w:val="00752F65"/>
    <w:rsid w:val="0075331A"/>
    <w:rsid w:val="00763E55"/>
    <w:rsid w:val="00770266"/>
    <w:rsid w:val="00776231"/>
    <w:rsid w:val="00781CB1"/>
    <w:rsid w:val="007869EE"/>
    <w:rsid w:val="00787B24"/>
    <w:rsid w:val="00791399"/>
    <w:rsid w:val="007959A8"/>
    <w:rsid w:val="007A11B5"/>
    <w:rsid w:val="007A6F86"/>
    <w:rsid w:val="007A7023"/>
    <w:rsid w:val="007C7119"/>
    <w:rsid w:val="007D2411"/>
    <w:rsid w:val="007D6829"/>
    <w:rsid w:val="007D6B93"/>
    <w:rsid w:val="0080394E"/>
    <w:rsid w:val="00807219"/>
    <w:rsid w:val="00823E23"/>
    <w:rsid w:val="008266BA"/>
    <w:rsid w:val="008406D5"/>
    <w:rsid w:val="00847314"/>
    <w:rsid w:val="00847E2D"/>
    <w:rsid w:val="00852AC2"/>
    <w:rsid w:val="008817AC"/>
    <w:rsid w:val="00881A38"/>
    <w:rsid w:val="008A06AD"/>
    <w:rsid w:val="008A25C6"/>
    <w:rsid w:val="008A75AA"/>
    <w:rsid w:val="008C6484"/>
    <w:rsid w:val="008D1CF2"/>
    <w:rsid w:val="008D2452"/>
    <w:rsid w:val="008D44DD"/>
    <w:rsid w:val="008D6331"/>
    <w:rsid w:val="008F127B"/>
    <w:rsid w:val="008F3E39"/>
    <w:rsid w:val="00906B08"/>
    <w:rsid w:val="00907F63"/>
    <w:rsid w:val="00910429"/>
    <w:rsid w:val="00920ECC"/>
    <w:rsid w:val="009231CE"/>
    <w:rsid w:val="00923B3B"/>
    <w:rsid w:val="00926787"/>
    <w:rsid w:val="00927D84"/>
    <w:rsid w:val="00944E7F"/>
    <w:rsid w:val="0095291D"/>
    <w:rsid w:val="0096183F"/>
    <w:rsid w:val="00971417"/>
    <w:rsid w:val="00971889"/>
    <w:rsid w:val="009857FC"/>
    <w:rsid w:val="00990F0B"/>
    <w:rsid w:val="009973EA"/>
    <w:rsid w:val="009A63E6"/>
    <w:rsid w:val="009B2FBE"/>
    <w:rsid w:val="009B4475"/>
    <w:rsid w:val="009B4BB0"/>
    <w:rsid w:val="009B6EEE"/>
    <w:rsid w:val="009C34D7"/>
    <w:rsid w:val="009C50B4"/>
    <w:rsid w:val="009C7595"/>
    <w:rsid w:val="009D6C7F"/>
    <w:rsid w:val="009E1157"/>
    <w:rsid w:val="009E551C"/>
    <w:rsid w:val="009E57FD"/>
    <w:rsid w:val="009E6AE9"/>
    <w:rsid w:val="009F4F7E"/>
    <w:rsid w:val="00A06B43"/>
    <w:rsid w:val="00A10C58"/>
    <w:rsid w:val="00A11038"/>
    <w:rsid w:val="00A22BC6"/>
    <w:rsid w:val="00A30BFD"/>
    <w:rsid w:val="00A36FF8"/>
    <w:rsid w:val="00A43011"/>
    <w:rsid w:val="00A52FEC"/>
    <w:rsid w:val="00A55FD5"/>
    <w:rsid w:val="00A8349A"/>
    <w:rsid w:val="00A8414E"/>
    <w:rsid w:val="00A91796"/>
    <w:rsid w:val="00A93A91"/>
    <w:rsid w:val="00AD18EF"/>
    <w:rsid w:val="00AE7C19"/>
    <w:rsid w:val="00AF61A8"/>
    <w:rsid w:val="00B00408"/>
    <w:rsid w:val="00B104A6"/>
    <w:rsid w:val="00B30323"/>
    <w:rsid w:val="00B4539E"/>
    <w:rsid w:val="00B45BCF"/>
    <w:rsid w:val="00B51316"/>
    <w:rsid w:val="00B54D48"/>
    <w:rsid w:val="00B566C8"/>
    <w:rsid w:val="00B62732"/>
    <w:rsid w:val="00B7166E"/>
    <w:rsid w:val="00B80DAE"/>
    <w:rsid w:val="00B8188E"/>
    <w:rsid w:val="00B8519C"/>
    <w:rsid w:val="00BA21EB"/>
    <w:rsid w:val="00BA4255"/>
    <w:rsid w:val="00BB6FC6"/>
    <w:rsid w:val="00BB7693"/>
    <w:rsid w:val="00BE4711"/>
    <w:rsid w:val="00BE68ED"/>
    <w:rsid w:val="00BF406A"/>
    <w:rsid w:val="00C10390"/>
    <w:rsid w:val="00C12C51"/>
    <w:rsid w:val="00C14065"/>
    <w:rsid w:val="00C16F66"/>
    <w:rsid w:val="00C2085E"/>
    <w:rsid w:val="00C26929"/>
    <w:rsid w:val="00C33FC0"/>
    <w:rsid w:val="00C43463"/>
    <w:rsid w:val="00C47811"/>
    <w:rsid w:val="00C51622"/>
    <w:rsid w:val="00C51B8B"/>
    <w:rsid w:val="00C5407A"/>
    <w:rsid w:val="00C60669"/>
    <w:rsid w:val="00C85917"/>
    <w:rsid w:val="00C874FA"/>
    <w:rsid w:val="00C915EC"/>
    <w:rsid w:val="00C9512E"/>
    <w:rsid w:val="00CA0D8A"/>
    <w:rsid w:val="00CC5957"/>
    <w:rsid w:val="00CD2639"/>
    <w:rsid w:val="00CD3791"/>
    <w:rsid w:val="00CE31B8"/>
    <w:rsid w:val="00D04321"/>
    <w:rsid w:val="00D04C76"/>
    <w:rsid w:val="00D215D8"/>
    <w:rsid w:val="00D324CA"/>
    <w:rsid w:val="00D406A5"/>
    <w:rsid w:val="00D4238A"/>
    <w:rsid w:val="00D42748"/>
    <w:rsid w:val="00D43FD0"/>
    <w:rsid w:val="00D705E5"/>
    <w:rsid w:val="00D71403"/>
    <w:rsid w:val="00D838D0"/>
    <w:rsid w:val="00D86A66"/>
    <w:rsid w:val="00D876AE"/>
    <w:rsid w:val="00D94175"/>
    <w:rsid w:val="00D96EA0"/>
    <w:rsid w:val="00DA3235"/>
    <w:rsid w:val="00DB6E6D"/>
    <w:rsid w:val="00DE04D7"/>
    <w:rsid w:val="00DE6DF3"/>
    <w:rsid w:val="00DF00AA"/>
    <w:rsid w:val="00E05A41"/>
    <w:rsid w:val="00E171DC"/>
    <w:rsid w:val="00E21EF7"/>
    <w:rsid w:val="00E36F0E"/>
    <w:rsid w:val="00E50274"/>
    <w:rsid w:val="00E561DA"/>
    <w:rsid w:val="00E71CC4"/>
    <w:rsid w:val="00E72C0E"/>
    <w:rsid w:val="00E95AE4"/>
    <w:rsid w:val="00E97965"/>
    <w:rsid w:val="00EA6778"/>
    <w:rsid w:val="00EB13D8"/>
    <w:rsid w:val="00EC375C"/>
    <w:rsid w:val="00EC4BD7"/>
    <w:rsid w:val="00EE2680"/>
    <w:rsid w:val="00F01F0F"/>
    <w:rsid w:val="00F04143"/>
    <w:rsid w:val="00F071DE"/>
    <w:rsid w:val="00F2033D"/>
    <w:rsid w:val="00F42276"/>
    <w:rsid w:val="00F45E86"/>
    <w:rsid w:val="00F46E3A"/>
    <w:rsid w:val="00F46EDA"/>
    <w:rsid w:val="00F51C31"/>
    <w:rsid w:val="00F53EE6"/>
    <w:rsid w:val="00F721EF"/>
    <w:rsid w:val="00F85472"/>
    <w:rsid w:val="00FA6AD2"/>
    <w:rsid w:val="00FB083E"/>
    <w:rsid w:val="00FB10BD"/>
    <w:rsid w:val="00FB31E2"/>
    <w:rsid w:val="00FB3A7D"/>
    <w:rsid w:val="00FB644C"/>
    <w:rsid w:val="00F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C33FC0"/>
    <w:pPr>
      <w:keepNext/>
      <w:suppressAutoHyphens/>
      <w:spacing w:before="120" w:afterAutospacing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CW_Lista Znak,List Paragraph Znak,Nagłowek 3 Znak"/>
    <w:link w:val="Akapitzlist1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List Paragraph,Preambuła,Akapit z listą BS,Dot pt,F5 List Paragraph,Recommendation,List Paragraph11,lp1,wypunktowanie"/>
    <w:basedOn w:val="Normalny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styleId="UyteHipercze">
    <w:name w:val="FollowedHyperlink"/>
    <w:basedOn w:val="Domylnaczcionkaakapitu"/>
    <w:uiPriority w:val="99"/>
    <w:semiHidden/>
    <w:unhideWhenUsed/>
    <w:rsid w:val="008266BA"/>
    <w:rPr>
      <w:color w:val="800080"/>
      <w:u w:val="single"/>
    </w:rPr>
  </w:style>
  <w:style w:type="paragraph" w:customStyle="1" w:styleId="Zwykytekst1">
    <w:name w:val="Zwykły tekst1"/>
    <w:basedOn w:val="Normalny"/>
    <w:rsid w:val="009B4BB0"/>
    <w:pPr>
      <w:suppressAutoHyphens/>
      <w:spacing w:before="0" w:afterAutospacing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9B4BB0"/>
    <w:pPr>
      <w:spacing w:before="0" w:after="0" w:afterAutospacing="0"/>
    </w:pPr>
    <w:rPr>
      <w:rFonts w:ascii="Verdana" w:eastAsia="Times New Roman" w:hAnsi="Verdana" w:cs="Times New Roman"/>
      <w:sz w:val="20"/>
      <w:lang w:eastAsia="pl-PL" w:bidi="en-US"/>
    </w:rPr>
  </w:style>
  <w:style w:type="character" w:customStyle="1" w:styleId="BezodstpwZnak">
    <w:name w:val="Bez odstępów Znak"/>
    <w:link w:val="Bezodstpw"/>
    <w:uiPriority w:val="1"/>
    <w:rsid w:val="009B4BB0"/>
    <w:rPr>
      <w:rFonts w:ascii="Verdana" w:eastAsia="Times New Roman" w:hAnsi="Verdana" w:cs="Times New Roman"/>
      <w:sz w:val="20"/>
      <w:lang w:eastAsia="pl-PL" w:bidi="en-US"/>
    </w:rPr>
  </w:style>
  <w:style w:type="paragraph" w:styleId="Tekstpodstawowywcity3">
    <w:name w:val="Body Text Indent 3"/>
    <w:basedOn w:val="Normalny"/>
    <w:link w:val="Tekstpodstawowywcity3Znak"/>
    <w:unhideWhenUsed/>
    <w:rsid w:val="007A11B5"/>
    <w:pPr>
      <w:suppressAutoHyphens/>
      <w:spacing w:before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1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FC0"/>
  </w:style>
  <w:style w:type="character" w:customStyle="1" w:styleId="Nagwek4Znak">
    <w:name w:val="Nagłówek 4 Znak"/>
    <w:basedOn w:val="Domylnaczcionkaakapitu"/>
    <w:link w:val="Nagwek4"/>
    <w:uiPriority w:val="9"/>
    <w:rsid w:val="00C33FC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807219"/>
    <w:pPr>
      <w:suppressAutoHyphens/>
      <w:spacing w:before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807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72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729FF"/>
  </w:style>
  <w:style w:type="paragraph" w:styleId="Stopka">
    <w:name w:val="footer"/>
    <w:basedOn w:val="Normalny"/>
    <w:link w:val="Stopka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gmilejewo.ezamowienia.com/" TargetMode="External"/><Relationship Id="rId18" Type="http://schemas.openxmlformats.org/officeDocument/2006/relationships/hyperlink" Target="https://ugmilejewo.ezamowienia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milejewo.gmin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lejewo-ug.bip-wm.pl/public/" TargetMode="External"/><Relationship Id="rId17" Type="http://schemas.openxmlformats.org/officeDocument/2006/relationships/hyperlink" Target="https://ugmilejewo.ezamowieni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gmilejewo.ezamowienia.com/" TargetMode="External"/><Relationship Id="rId20" Type="http://schemas.openxmlformats.org/officeDocument/2006/relationships/hyperlink" Target="https://......................../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ejew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milejewo@elblag.com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%20https://ugmilejewo.ezamowieni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ugmilejewo.ezamowienia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2574-B8AA-424E-A2EF-B7D3C60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50</Pages>
  <Words>16071</Words>
  <Characters>96431</Characters>
  <Application>Microsoft Office Word</Application>
  <DocSecurity>0</DocSecurity>
  <Lines>803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45</cp:revision>
  <cp:lastPrinted>2022-04-28T10:28:00Z</cp:lastPrinted>
  <dcterms:created xsi:type="dcterms:W3CDTF">2022-02-24T09:00:00Z</dcterms:created>
  <dcterms:modified xsi:type="dcterms:W3CDTF">2022-04-28T11:09:00Z</dcterms:modified>
</cp:coreProperties>
</file>